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przyzwał Jozue Rubenitów i Gadytów i połowice pokolenia Manasse,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Uczyniliście wszystko, co wam przykazał Mojżesz, sługa PANSKI; mnieście też we wszytkim byli posłuszni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opuściliście braciej waszej przez długi czas aż do dnia dzisiejszego, przestrzegając rozkazania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dał JAHWE Bóg wasz braciej waszej odpoczynek i pokój, jako był obiecał, wróćcież się a idźcie do przybytków waszych i do ziemie osiadłości, którą wam dał Mojżesz, sługa PANSKI, za Jordanem,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tak, żebyście strzegli pilnie i skutkiem wypełnili przykazania i zakon, który wam przykazał Mojżesz, sługa PANSKI, żebyście miłowali JAHWE Boga waszego a chodzili wszytkimi drogami jego i zachowali przykazania jego, i dzierżeli się go, i służyli ze wszystkiego serca i ze wszystkiej dusze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Jozue, i puścił je, którzy się wrócili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Z wielką majętnością i bogactwy wracacie się do siedlisk waszych, ze srebrem i złotem, z miedzią i z żelazem, i z odzieniem rozmaitym: podzielcież korzyść nieprzyjacielską z bracią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pagórków Jordańskich do ziemie Chananejskiej, zbudowali przy Jordanie ołtarz niezmiernie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synowie Izraelowi i do nich odnieśli pewni powiedacze, że synowie Ruben i Gad i pół pokolenia Manasse zbudowali ołtarz w ziemi Chananejskiej, na pagórkach Jordanowych przeciwko synom Izraelowym, zeszli się wszyscy do Silo, aby ciągnęli i walczyli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czasie posłali do nich do ziemie Galaad Fineesa, syna Eleazara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dziesięć książąt z nim, po jednemu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do synów Ruben i Gad i połowice pokolenia Manasse do ziemie Galaad i rzekli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rozkazuje wszytek lud PANSKI: Cóż to jest za przestępstwo?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Czemuście opuścili JAHWE Boga Izraelskiego zbudowawszy ołtarz świętokradzki, a od służby jego odstąpiwszy?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na tym macie, żeście zgrzeszyli w Beelfegor i aż do dzisiejszego dnia zmaza tego grzechu na nas trwa, i siła z ludu upadło?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dziś opuścili JAHWE, a jutro na wszytkiego Izraela gniew jego srożyć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Achan, syn Zare, nie przestąpił przykazanie PANSKIE i na wszytek lud Izraelski gniew jego przypadł? A on był jeden człowiek, a bodaj był sam zginął w grzechu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Ruben i Gad i pół pokolenia Manasse książętom poselstwa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Namocniejszy Bóg JAHWE, Namocniejszy Bóg JAHWE sam wie i Izrael pospołu zrozumie: jeśli przestępstwa umysłem ten ołtarześmy zbudowali, niechaj nas nie strzeże, ale nas niechaj skarze teraz;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jeśliśmy ji tym sercem uczynili, abyśmy całopalenia i obiaty, i ofiary zapokojne nań kładli, on niechaj szuka i 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raczej z tej myśli i namowy, żeśmy mówili: Jutro rzeką synowie waszy synom naszym: Cóż wam i JAHWE Bogu Izraelskiemu?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Granice położył JAHWE między nami i wami, o synowie Ruben i synowie Gad, Jordan rzekę, a przetoż nie macie części w JAHWE. A za tą przyczyną synowie waszy odwrócą syny nasze od bojaźni PANSKIEJ. Zdało się nam tedy lepiej,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rzekliśmy: Zbudujmy sobie ołtarz nie na całopalenia ani na ofiarowanie ofiar,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chcieli mówić, odpowiedzą im: Oto ołtarz PANSKI, który uczynili ojcowie naszy, nie na całopalenia ani na ofiarę, ale na świadectwo nasze i 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nas uchowaj tego grzechu, żebyśmy odstąpili od JAHWE i opuścili szlady jego, zbudowawszy ołtarz na całopalenia i obiaty, i na ofiarowanie ofiar, oprócz ołtarza JAHWE Boga naszego, który zbudowano przed przybytkiem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Finees kapłan i książęta poselstwa Izraelowego, którzy z nim byli, ubłagali się a słowa synów Ruben i Gad i pół pokolenia Manasse barzo wdzięcznie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Fines, syn Eleazara, kapłan, do nich: Teraześmy doznali, że jest JAHWE z nami, ponieważeście wolni od tego przestępstwa i wybawiliście syny Izraelowe z ręki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 książęty od synów Ruben i Gad z ziemie Galaad z granic Chananejskich do synów Izraelowych i dał im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wszytkim, którzy słyszeli. I chwalili Boga synowie Izraelowi a nie mówili dalej, żeby mieli iść przeciwko im i walczyć a zgładzić ziemię ich 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synowie Ruben i synowie Gad ołtarz, który byli zbudowali: Świadectwo nasze, że JAHWE sam jest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2024-06-01T01:06:06Z</dcterms:modified>
</cp:coreProperties>
</file>