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usłyszeli wszyscy królowie za Jordanem, którzy mieszkali po górach i po polach, na pomorzu i brzegu wielkiego morza, ci też, którzy mieszkali przy Libanie, Hetejczyk i Amorejczyk, Chananejczyk, Ferezejczyk i Hewejczyk, i Jebuzejczyk,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zebrali się pospołu, aby walczyli przeciw Jozuemu i Izraelowi jednym sercem i jedną wolą.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ci, którzy mieszkali w Gabaonie, słysząc wszytko, co uczynił Jozue w Jerycho i Haj,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chytrze myśląc, nabrali sobie żywności, stare wory na osły włożywszy i łagwice skórzane winne podarte i pozszywane,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buty barzo wiotche, które na znak starości łatami zszyte były, obleczeni w odzienie stare; chleb też, który na podróżną strawę nieśli, był twardy i w kęsy podrobiony.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do Jozuego, który na ten czas mieszkał w obozie w Galgali, i rzekli mu i społem wszytkiemu Izraelowi: Z dalekiej ziemie przyszliśmy pokój z wami uczynić pragnąc. I odpowiedzieli mężowie Izraelscy do nich, i rzekli: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Byście snadź w ziemi, która nam losem należy, nie mieszkali, i nie moglibyśmy z wami przymierza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do Jozuego: Słudzy, pry, twoi jesteśmy. Którym rzekł Jozue: Coście wy wżdy zacz? i skądeście przyszli?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Odpowiedzieli: Z ziemie barzo dalekiej przyszli słudzy twoi do ciebie w imię JAHWE Boga twego. Bośmy słyszeli sławę mocy jego, wszytko, co uczynił w Egipcie,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dwiema królom Amorejczyków, którzy byli za Jordanem, Sehonowi, królowi Hesebon, i Og, królowi Basan, który był w Astarot.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nam starszy i wszyscy obywatele ziemie naszej: Weźmicie w ręce żywności dla barzo wielkiej drogi a zabieżcie im i mówcie: Słudzy waszy jesteśmy, uczyńcie z nami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chleb, gdyśmy wyszli z domów naszych, żebyśmy szli do was, ciepłyśmy wzięli, teraz się zsechł i pokruszył się od wielkiej starości,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łagwice winne noweśmy napełnili, teraz się popękały i popruły, szaty i buty, któreśmy oblekli i które na nogach mamy, dla dalekości dłuższej drogi wytarły się, a ledwie nie obleciały.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Przyjęli tedy z żywności ich, a ust się PANSKICH nie pytali.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Jozue z nimi pokój, i postanowiwszy przymierze obiecał, że nie mieli być pobici; książęta też ludu przysięgli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trzech dniach po uczynieniu przymierza usłyszeli, że blisko mieszkali, a między nimi być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ruszyli obóz synowie Izraelscy, i przyciągnęli do ich miast trzeciego dnia, których te są imiona: Gabaon i Kafira, i Berot, i Kariatiarim.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pobili ich, przeto że im byli przysięgli książęta ludu w imię JAHWE Boga Izraelskiego. Szemrał tedy wszytek gmin przeciw książętom.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im odpowiedzieli: Przysięgliśmy im w imię JAHWE Boga Izraelowego, a przeto się ich tknąć nie możemy.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 im uczynimy: Niech zachowani będą, aby żyli, by się na nas gniew PANSKI nie wzruszył, jeślibyśmy krzywoprzysięgli,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tak niech żywo zostaną, aby na potrzeby wszystkiego pospólstwa drwa rąbali i wodę nosili. A gdy to mówili,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zawołał Jozue Gabaonczyków i rzekł im: Czemuście nas zdradą oszukać chcieli, żeście powiedzieli: Barzo daleko od was mieszkamy, gdyż w pośrzodku nas jesteście?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pod przeklęctwem będziecie, a nie ustanie z narodu waszego drwa rąbiący i wodę noszący do domu Boga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odpowiedzieli: Oznajmiono nam, sługom twoim, że obiecał JAHWE Bóg twój Mojżeszowi, słudze swemu, żeby podał wam wszytkę ziemię i wytracił wszystkie obywatele jej. Zlękliśmy się tedy barzo i opatrzyliśmy dusze nasze, waszym strachem przypędzeni, i tejeśmy rady użyli.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w ręce twojej jesteśmy, coć się zda dobrego i słusznego, czyń z 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tedy Jozue, jako był rzekł, i wybawił je z ręku synów Izraelowych, żeby ich nie pobito.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postanowił onego dnia, aby oni byli na posłudze wszystkiego ludu i ołtarza PANSKIEGO, rąbiąc drwa i wodę nosząc, aż do teraźniejszego czasu, na miejscu, które by był JAHWE obrał.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2024-05-28T07:29:29Z</dcterms:modified>
</cp:coreProperties>
</file>