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Rozmaicie i wielą sposobów mówiwszy dawno Bóg ojcom przez proroki,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tych dni mówił do nas przez Syna: którego postanowił dziedzicem wszytkiego, przez którego uczynił i 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gdyż jest jasnością chwały i wyrażeniem istności jego, a nosząc wszytko słowem mocy swej, sprawiwszy oczyścienie grzechów, siedzi na prawicy majestatu na wysokościach,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zacniejszym zostawszy nad anjoły, im osobliwsze nad nie imię odziedziczył.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któremuż kiedy z anjołów rzekł: Synem moim jesteś ty, jam ciebie dziś urodził? i zasię: Ja mu będę Ojcem, a on mnie będzie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wprowadza pierworodnego na okrąg ziemie, mówi: A niech się mu kłaniają wszyscy anjołowie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anjołów ci mówi: Który czyni anjołami swymi duchy, a sługami swymi,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syna: Stolica twoja, Boże, na wiek wieków, laska prawości laska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nienawiedziałeś nieprawość, dlategoż pomazał cię, Boże, Bóg twój, olejkiem radości nad uczestniki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I: Tyś, Panie, na początku ugruntował ziemię, a dzieła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poginą, a ty trwać będziesz, a wszytki jako szata zwiotszeją,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odzienie zmienisz je i odmienią się, ale ty tenżeś jest i lata twoje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któregoż kiedy z anjołów rzekł: Siedź po prawicy mojej, aż położę nieprzyjacioły twoje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nie są duchowie usługujący, na posługę posłani dla tych, którzy dziedzictwo zbawienia wziąć mają?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trzeba nam obficiej przestrzegać tego, cośmy słyszeli: byśmy snadź nie przeciekli.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jeśli która przez anjoły powiedziana jest mowa, zstała się trwała, a wszelkie przestępstwo i nieposłuszeństwo sprawiedliwą zapłaty nagrodę wzięło,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my się wybiegamy, jeśli zaniedbamy tak wielkiego zbawienia? Które gdy się poczęło przepowiadać przez Pana, od tych, którzy słyszeli, na nas potwierdzone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społu poświadczał znamiony i cudami, i rozlicznemi mocami, i rozdawaniem Ducha świętego według wolej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anjołom poddał Bóg okrąg ziemie przyszły,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świadczył ktoś na niektórym miejscu, mówiąc: Cóż jest człowiek, iż nań pamiętasz, abo syn człowieczy, iż go nawiedzasz?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Umniejszyłeś go mało co mniej od anjołów, chwałą i czcią ukoronowałeś go i postanowiłeś go nad dziełem rąk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poddałeś wszytko pod nogi jego. Abowiem w tym, że mu wszytko poddał, niczego nie zostawił jemu nie poddanego. A teraz jeszcze nie widzimy, żeby mu wszytko poddano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tego, który mało co niżli anjołowie umniejszony jest, widzimy Jezusa, dla męki śmierci chwałą i czcią ukoronowanego: aby z łaski Bożej, za wszytki śmierci skosztował.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przystało jemu, dla którego wszytko i przez którego wszytko, który wiele synów do chwały był przywiódł, sprawcę zbawienia ich przez ucierpienie doskonałym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poświęca i którzy bywają poświęceni: z jednego wszyscy. Dla której przyczyny nie wstyda się bracią ich nazywać,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Opowiem imię twoje braciej mojej, w pośrzodku kościoła chwalić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Ja w nim dufać będę. I zasię: Oto ja i dzieci moje,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dzieci społeczność miały ciała i krwie i on także tychże uczestnikiem był, aby przez śmierć zepsował tego, który miał władzą śmierci, to jest diabła,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wyzwolił te, którzy dla bojaźni śmierci przez wszytek żywot podlegli byli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nigdzie anjołów nie przyjmuje, ale nasienie Abrahamowe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powinien był we wszytkim być podobny braciej, aby się zstał miłosiernym i wiernym nawyższym kapłanem do Boga, aby ubłagał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czym sam ucierpiał i kuszon był, mocen jest i tym, którzy są kuszeni, dopomóc.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Stąd, bracia święci, uczestnicy wezwania niebieskiego, obaczcie Apostoła i najwyższego Kapłana wyznania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wiernym jest temu, który go uczynił, jako i Mojżesz we wszytkim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więtszej chwały ten godny jest miany niżli Mojżesz, im więtszą cześć ma niż dom ten, który ji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bywa budowan od kogo, a który wszytko stworzył, Bóg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wprawdzie wiernym był we wszystkim domu jego jako sługa na świadectwo tego, co miało być mówiono,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jako syn w domu swym: który dom my jesteśmy, jeśliże ufność i chwałę nadzieje aż do końca mocną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mówi Duch święty: Dziś, jeślibyście głos jego usłyszeli,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zatwardzajcież serc waszych jako w rozdraźnieniu, wedle dnia kuszenia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mię kusili ojcowie waszy: doświadczyli i widzieli sprawy moję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lat. I dlategoż gniewałem się na ten naród i rzekłem: Zawsze błądzą sercem. A oni nie poznali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przysiągł w gniewie moim: Jeśli wnidą do odpoczynienia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bracia, iżby snadź nie było w którym z was serce złe niedowiarstwa, ku odstąpieniu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napominajcie sami siebie na każdy dzień, póki się Dzisia nazywa, iżby który z was nie był zatwardzon oszukaniem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zstaliśmy się uczesnikami Chrystusowymi, jeśli tylko początek istności jego aż do końca mocny zachowamy,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bywa mówiono: Dziś, jeślibyście glos jego usłyszeli, nie zatwardzajcie serc waszych jako w onym rozdraźnieniu.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niektórzy usłyszawszy, rozdraźnili: ale nie wszyscy, którzy wyszli z Egiptu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któreż się rozgniewał przez czterdzieści lat? Izali nie na te, którzy zgrzeszyli, których trupy poległy na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którymże przysiągł, iż nie mieli wniść do odpoczynienia jego, jedno tym, którzy niewierni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widzimy, że nie mogli wniść dla niedowiarstwa.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bójmy, aby snadź zaniechawszy obietnice weszcia do odpoczynienia jego, nie zdał się który z was, że go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nam opowiedziano jest jako i onym: ale nie pomogła onym mowa słuchania, nie przymieszana do wiary tego, co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wnidziemy do odpoczynienia, którzyśmy uwierzyli, jako powiedział: Jakom przysiągł w gniewie moim: Jeśliż wnidą do odpoczynienia mojego, choć dzieła od założenia świata były dokończone.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rzekł na niektórym miejscu o siódmym dniu tak: I odpoczął Bóg dnia siódmego od wszytkich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zaś: Jeśli wnidą do odpoczynienia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zostawa, że niektórzy mają wniść do onego, a ci, którym pierwej opowiedziano było, nie weszli dla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naznacza dzień niektóry: Dzisia, mówiąc przez Dawida, po tak długim czasie, jako się wyższej rzekło: Dziś, jeślibyście głos jego usłyszeli, nie zatwardzajcie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im był Jezus dał odpoczynienie, nigdy by o inszym dniu na potym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zostawa sobotowanie ludowi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który wszedł do odpoczynienia jego, ten też odpoczynął od dziełów swych, jako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Spieszmy się tedy, abyśmy weszli do onego odpoczynienia, iżby kto w tenże przykład niedowiarstwa nie wpadł.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żywa jest mowa Boża i skuteczna, i przeraźliwsza niżeli wszelaki miecz po obu stron ostry, i przenikająca aż do rozdzielenia dusze i ducha, stawów też i szpików, i rozeznawająca myśli i przedsięwzięcia serdeczne.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żadnego stworzenia niewidzialnego przed oblicznością jego, lecz wszytkie rzeczy obnażone są i odkryte oczom jego, do którego nam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nawyższego Kapłana wielkiego, który przeszedł niebiosa, Jezusa, Syna Bożego, trzymajmy się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nawyższego Kapłana, który by się nie mógł ulitować nad krewkościami naszemi, lecz kuszonego we wszytkim na podobieństwo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tedy z ufnością do stolice łaski, abyśmy otrzymali miłosierdzie i łaskę naleźli ku pogodnemu ratunku.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każdy Nawyższy kapłan z ludzi wzięty, dla ludzi bywa postanowion w tym, co do Boga należy: aby ofiarował dary i 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się mógł użalić tych, co nie umieją i błądzą, gdyż i on obłożon jest krewkością.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 powinien jest, jako za lud, także i sam za się ofiarować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sobie czci nie bierze, jedno który bywa wezwan od Boga jako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nie sam siebie wsławił, że się zstał Nawyższym kapłanem, ale który do niego mówił: Syn mój jesteś ty, jam ciebie dziś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na inszym miejscu mówi: Tyś jest kapłanem na wieki, wedle porządku Melchisedechowego.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dni ciała swego modlitwy i pokorne prośby temu, który go mógł wybawić od śmierci, z wołaniem potężnym i łzami ofiarowawszy, był wysłuchan dla swej 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był Synem Bożym, nauczył się z tego, co cierpiał, 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doskonałym zostawszy, zstał się wszytkim, którzy mu posłuszni są, przyczyną zbawienia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od Boga Nawyższym kapłanem wedle porządku Melchisedecha.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nam wielka rzecz i nie wyprawna ku mówieniu, boście się zstali słabymi ku 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gdyście mieli dla czasu być nauczycielami, zasię potrzebujecie, aby was uczono, które są początki zaczęcia mów Bożych, i zstaliście się którym by mleka trzeba, a nie twardego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który jest mleka uczestnikiem, nieświadom jest mowy sprawiedliwości: abowiem dzieciątkiem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doskonałych jest twardy pokarm: tych, którzy przez zwyczajenie smysły mają wyćwiczone ku rozeznaniu dobrego i złego.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zaniechawszy mowy poczynania Chrystusowego, miejmy się do doskonalszych rzeczy: nie z nowu zakładając gruntu pokuty od uczynków martwych i wiary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 chrzczenia, rąk też wkładania i powstania z martwych, i sądu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uczynimy, jeśli Bóg dopuści.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niepodobna jest, aby ci, którzy raz są oświeceni, skosztowali też daru niebieskiego i uczestniki się zstali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skosztowali nie mniej dobrego słowa Bożego i mocy przyszłego 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upadli: aby zaś byli odnowieni ku pokucie, znowu krzyżujący sami sobie syna Bożego i na pośmiewisko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ziemia, która deszcz często na się padający pije i rodzi ziele użyteczne tym, przez które bywa sprawowana, bierze błogosławieństwo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która rodzi ciernie i osty, odrzucona jest i bliska przeklęctwo, której koniec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tuszymy sobie o was coś lepszego, namilejszy, i zbawienia bliższego, chociaż tak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niesprawiedliwy Bóg, aby zapamiętał roboty waszej i miłości, którąście okazali w imię jego, którzyście posługowali świętym i posługujecie.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żądamy, aby każdy z was toż staranie okazał ku wypełnieniu nadzieje aż do końca,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zstali gnuśnymi, ale naszladowcami tych, którzy przez wiarę i cierpliwość odziedziczą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Bóg, obiecawszy Abrahamowi, iż nie miał nikogo, przez którego by przysiągł, więtszego, przysiągł przez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nie błogosławiąc błogosławić cię będę i rozmnażając, nie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długo cierpliwie czekawszy, dostał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ludzie przez więtszego niż sami przysięgają, a każdego sporu ich koniec ku potwierdzeniu jest przysięga.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chcąc Bóg dziedzicom obietnice obficiej okazać nieodmienność rady swej, przysięgę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dwie rzeczy nieodmienne, w których być nie może, żeby Bóg kłamał, namocniejszą pociechę mieli, którzyśmy się ku odzierżeniu wystawionej nadzieje uciekli,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dusze bezpieczną i mocną, i wchodzącą aż we wnętrzności zasłony,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za nas wszedł Jezus, według porządku Melchisedechowego Nawyższym kapłanem zstawszy się na wieki.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Melchisedech, król Salem, kapłan Boga nawyższego, który wyszedł przeciw Abrahamowi wracającemu się z porażki królów i 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dziesięciny wszytkiego wydzielił Abraham, naprzód który wykłada się król sprawiedliwości, potym też i król Salem, co jest król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wyliczenia rodu, nie mając ani początku dniów, ani końca żywota, a przypodobany Synowi Bożemu, trwa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przypatrzcie się jako to wielki, któremu też dziesięcinę z rzeczy przedniejszych dał Abraham patriarcha.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z synów Lewi, urząd kapłański przyjmujący, rozkazanie mają, aby brali dziesięcinę od ludu wedle zakonu, to jest od braciej swojej, chociaż i oni wyszli z biódr Abrahamowych.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którego naród nie jest poczytan między nimi, dziesięcinę brał od Abrahama, i tego, który miał obietnice,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wszelakiego sporu, co mniejszym jest, od lepszego bywa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jednak ludzie, którzy umierają, dziesięciny biorą: lecz tam świadectwo ma,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(iżby się tak rzekło) przez Abrahama i Lewi, który brał dziesięciny, oddał dziesięcinę.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był w biodrach ojcowych, gdy wyszedł przeciw niemu Melchisedech.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doskonałość była przez kapłaństwo lewickie (bo pod nim lud wziął zakon), cóż jeszcze było potrzeba, aby nastał inszy kapłan wedle porządku Melchisedechowego, a nie był rzeczon wedle porządku Aaronowego?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przeniesieniem kapłaństwa trzeba, żeby się i zakonu przeniesienie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którym się to mówi, z inszego jest pokolenia, z którego żaden nie pilnował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jawna jest, iż z Juda poszedł Pan nasz: w którym pokoleniu nic o kapłaniech nie mówił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daleko więcej jawna rzecz jest, jeśliże na podobieństwo Melchisedecha powstaje inszy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wedle zakonu rozkazania cielesnego zstał się, ale wedle mocy żywota nieskazitelnego.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świadczy: Iż ty jesteś kapłanem na wieki, wedle porządku Melchisedechowego.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Odrzucenie iście zstaje się przeszłego przykazania dla słabości jego i niepożyteczności: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zakon niczego nie przywiódł ku doskonałości: ale wprowadzenie lepszej nadzieje, przez którą przybliżamy się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 nie bez przysięgi (bo inni bez przysięgi kapłany zostali,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 przysięgą przez tego, który rzekł do niego: Przysiągł Pan, a nie będzie mu żal: Tyś jest kapłanem na wieki):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lepszego testamentu zstał się Jezus rękojmią.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innych ci wiele się kapłany zstawało, dlatego iż im śmierć trwać nie dopuszczała;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iż na wieki trwa, wiekuiste ma kapłaństwo.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zbawić na wieki może przystępujące przez niegoż do Boga: zawsze żywiąc, aby się wstawiał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przystało, abyśmy takiego mieli nawyższego kapłana: świętego, niewinnego, niepokalanego, odłączonego od grzeszników i który się stał wyższy 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potrzeby na każdy dzień, jako kapłani pierwej, za występki swoje ofiarować, potym za ludzkie, bo to uczynił raz, siebie ofiarowawszy.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ludzie postanawiał kapłany krewkości podległe, lecz mowa przysięgi, która jest po zakonie, Syna na wieki doskonałego.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summa tego, co się mówi, takiego mamy nawyższego kapłana, który usiadł na prawicy stolice Wielmożności na niebiesiech,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świątnice a prawdziwego przybytku, który postanowił Pan,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 nawyższy kapłan bywa postanowion ku ofiarowaniu darów i ofiar. Zaczym potrzeba jest, aby i ten nieco miał,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był na ziemi, aniby kapłanem był, gdyżby byli, którzy by według zakonu dary ofiarowali: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służą wizerunkowi i cieniowi rzeczy niebieskich. Jako odpowiedziano jest Mojżeszowi, gdy miał dokończyć przybytku: Patrzaj (prawi), czyń wszytko według wizerunku, który jest tobie na górze okazan.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dostał tym lepszego posługowania, im lepszego testamentu jest pośrzednikiem, który w lepszych obietnicach jest postanowiony.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on pierwszy był bez przygany, zaiste by wtóremu miejsca nie szukano.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ganiąc je, mówi: Oto dni przyjdą, mówi Pan, a wykonam nad domem Izraelskim i nad domem Juda testament nowy,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testamentu, którym uczynił ojcom ich w dzień, w którym ujął rękę ich, abym je wywiódł z ziemie Egipskiej: abowiem oni nie wytrwali w moim testamencie, a jam ich zaniedbał,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 testament, który uczynię domowi Izraelskiemu po onych dniach, mówi Pan: Podając prawa moje w umysł ich, i na sercu ich napiszę je, i będę im Bogiem, a oni mnie będą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uczył każdy bliźniego swego, i każdy brata swego, mówiąc: Poznaj Pana. Abowiem wszyscy mię poznają od mniejszego aż do. więtszego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będę miłościw nieprawościam ich i grzechów ich już nie wspomionę.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 Nowy, pierwszy wiotchym uczynił. A to, co wiotszeje i starzeje się, blisko jest zginienia.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ci i pierwszy usprawiedliwienia służby Bożej i świątnicę świecką.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sprawiony był przybytek pierwszy, w którym były lichtarze i stół, i położenie chlebów, które zową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wtórą zasłoną przybytek, który zową święte świętych: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złotą kadzidlnicę i skrzynię testamentu ze wszytkich stron złotem powleczoną, w której wiadro złote mające mannę, i laska Aaronowa, która zakwitnęła, i tablice testamentu,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nią były Cherubim chwały zacimiającej ubłagalnicę, o czym teraz nie trzeba z osobna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tak było sporządzono, do pierwszego przybytku zawsze wchadzali kapłani, urzędy ofiar odprawujący;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wtórego raz w rok sam najwyższy kapłan, nie bez krwie, którą ofiaruje za swą i ludu niewiadomość.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dając znać Duch święty, iż jeszcze nie była objawiona droga świętych, póki jeszcze stał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podobieństwem teraźniejszego czasu, wedle którego dary i ofiary ofiarowane bywają, które nie mogą wedle sumnienia doskonałym uczynić służącego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tylko w pokarmiech i w napojach, i w różnych omywaniach, i sprawiedliwościach ciała aż do czasu naprawienia stanowione.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Chrystus, stawiwszy się nawyższym Kapłanem dóbr przyszłych, przez więtszy i doskonalszy przybytek nie ręką uczyniony, to jest, nie tego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abo cielców, ale przez własną krew wszedł raz do świątnice, nalazszy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krew kozłów i wołów, i popiół jałowice pokropiony, splugawione poświęca ku oczyścieniu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krew Chrystusowa, który przez Ducha świętego samego siebie ofiarował niepokalanym Bogu, oczyści sumnienie nasze od martwych uczynków ku służeniu Bogu żywiącemu?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nowego testamentu pośrzednikiem, żeby za przystąpieniem śmierci na odkupienie występków tych, które były pod pierwszym testamentem, obietnicę wzięli, którzy wezwani są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testament jest, musi przystąpić śmierć tego, który testament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testament w umarłych potwierdzony jest: inaczej jeszcze nie jest ważny, póki żyw, który testament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ani pierwszy bez krwie nie był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Mojżesz wszytko przykazanie zakonne przeczytał wszemu ludowi, wziąwszy krew cielców i kozłów z wodą i wełną szarłatową, i izopem, same też księgi i lud wszytek pokropił,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Ta krew testamentu, który do was Bóg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przybytek, i wszytko naczynie służby krwią takież pokropił.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niemal wszytko we krwi według zakonu bywa oczyściono: a bez rozlania krwie nie bywa odpuszczenie.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 jest, aby wizerunki rzeczy niebieskich tymi były oczyścione, a same niebieskie lepszymi ofiarami niżli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Chrystus nie wszedł do świątynie ręką uczynionej, która była wizerunkiem prawdziwej, ale do samego nieba, aby się teraz okazował przed oblicznością Bożą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iżby często ofiarował samego siebie, jako nawyższy kapłan wchodzi do świątynie co rok ze krwią cudzą,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trzeba mu było często cierpieć od początku świata: lecz teraz, na skończeniu wieków, raz się okazał ku zgładzeniu grzechu, przez ofiarę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postanowiono ludziom raz umrzeć, a potym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raz jest ofiarowan, aby grzechy wielu wyniszczył: drugi raz bez grzechu okaże się tym, którzy go oczekawają, ku zbawieniu.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mając cień przyszłych dóbr, nie sam obraz rzeczy, na każdy rok temiż samymi ofiarami, które ofiarują ustawicznie, nigdy nie może doskonałymi uczynić przystępujące: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przestano by je było ofiarować, dlatego iżby więcej nie mieli żadnego sumnienia o grzech Boga chwalących raz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nich bywa przypominanie grzechów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niepodobna rzecz jest, aby krwią wołów i kozłów miały być zgładzone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wchodząc na świat, mówi: Nie chciałeś ofiary i obiaty, aleś mi ciało sposobił.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Całopalenia, i za grzech nie upodobałyć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Oto idę, na początku ksiąg napisano jest o mnie, abym czynił, Boże, wolą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Wyższej powiedziawszy: Żeś nie chciał anić się podobały ofiary i obiaty, i całopalenia za grzech, które według zakonu bywają ofiarowane,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Otóż idę, abym czynił, o Boże, wolą twoję, odejmuje pierwsze, aby wtóre postawił.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wolą jesteśmy poświęceni przez ofiarę ciała Jezusa Chrystusa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jednak kapłan stoi co dzień, urząd odprawując i też ofiary częstokroć ofiarując, które nigdy nie mogą grzechu znieść,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ofiarowawszy jednę ofiarę za grzechy, na wieki siedzi na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czekając, ażby nieprzyjaciele jego położeni byli podnóżkiem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jedną ofiarą doskonałymi uczynił, na wieki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nam i Duch święty. Abowiem gdy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testament, który postanowię z nimi po onych dniach, mówi Pan: Podając prawa moje w serca ich i napiszę na umysłach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pamiętać już więcej nie będę grzechów i 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gdzieć odpuszczenie tych, już ci ofiary nie masz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bracia, ufność do weszcia świątynie we krwi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drogę nam poświęcił nową i żywą przez zasłonę, to jest ciało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prawdziwym sercem w zupełności wiary, pokropieni na sercach od sumnienia złego i omyci na ciele czystą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wyznanie nadzieje naszej nie chwiejące się (boć wierny jest, który obiecał)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przypatrzajmy się jedni drugim ku pobudzaniu miłości i 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naszego, jako mają obyczaj niektórzy, ale ciesząc, a tym więcej, im barziej obaczycie przybliżający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jeślibyśmy umyślnie grzeszyli po wzięciu znajomości prawdy, już nie zostawa ofiara za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straszliwe jakieś oczekawanie sądu i żarliwość ognia, która pożrzeć ma przeciwniki.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zakon Mojżeszów wzgardził, bez wszelkiego miłosierdzia za świadectwem dwu abo trzech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mniemacie daleko sroższe zasłuży karania, który by Syna Bożego podeptał i krew testamentu, przez którą był poświęcony, pokalaną być rozumiał i Ducha łaski zelżył?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wiemy, kto powiedział: Mnie pomsta, a ja oddam. I zasię: Iż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Strasznoć jest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Rozpominajcież dni dawne, w których będąc oświeceni, wytrwaliście wielką potyczkę trapienia,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częścią, gdy lekkościami i uciski dziwowiskiemeście się zstali, a częścią, gdyście się zstali towarzyszmi tak się mających.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i z więźniami społu utrapieni byli i złupienie majętności waszych przyjęliście z weselem, wiedząc, iż wy macie majętność w niebie lepszą i trwającą.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traćcież tedy ufania waszego, które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cierpliwość wam jest potrzebna, abyście czyniąc wolą Bożą, odnieśli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jeszcze trochę nieco, który ma przyść, przyjdzie i nie omieszka: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mój z wiary żywie, a jeśli się schroni, nie będzie się podobał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synowie schraniania ku zginieniu, ale wiary ku otrzymaniu dusze.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wiara jest gruntem rzeczy tych, których się spodziewamy, wywodem rzeczy nie widzianych.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tej świadectwo otrzymali starzy.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dochodzimy, iż są sprawione wieki słowem Bożym, aby z niewidzialnych zstały się widzialne.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Abel obfitszą ofiarę ofiarował Bogu niżli Kain; przez którą świadectwo otrzymał, iż był sprawiedliwy, gdyż Bóg świadectwo dał o darzech jego, i umarwszy, przez nię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był przeniesion, aby śmierci nie oglądał; i nie najdował się, bo go przeniósł Bóg: abowiem przed przeniesieniem miał świadectwo, iż się Bogu 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wiary niepodobna jest spodobać się Bogu. Abowiem przystępującemu do Boga potrzeba wierzyć, iż jest a iż jest oddawcą tym,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Noe - odpowiedź wziąwszy o tym, czego jeszcze nie było widać, bojąc się, zgotował korab ku zachowaniu domu swego, przez który potępił świat - sprawiedliwości, która jest przez wiarę, dziedzicem jest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Wiarą, który nazwany jest Abraham usłuchał, aby wyszedł na miejsce, które w dziedzictwo wziąć miał, i wyszedł, nie wiedząc, dokąd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mieszkał w ziemi obiecanej jako w cudzej, mieszkając w namieciech z Izaakiem i Jakobem, spólnymi dziedzicmi tejże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oczekawał miasta fundamenty mającego, którego rzemiesłnik i budownik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sama Sara niepłodna wzięła moc ku przyjęciu nasienia, i mimo czas wieku: iż wiernym być rozumiała tego, co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z jednego narodziło się (a to z obumarłego) w liczbie jako gwiazd niebieskich i jako piasku niezliczonego,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wiary umarli ci wszyscy, nie dostawszy obietnic, ale z daleka je upatrując i pozdrawiając, i wyznając, iż są gośćmi i przychodniami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którzyć to mówią, okazują, iż ojczyzny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na onę pamiętali, z której wyszli, mielić wżdy czas wrócić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lepszej żądają, to jest niebieskiej. Przetoż nie wstyda się Bóg nazywać się Bogiem ich, gdyż im miasto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Abraham ofiarował Izaaka, gdy był kuszon: a ofiarował jednorodnego, który był wziął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 którego rzeczono: Iż w Izaaku tobie będzie nazwano nasienie),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 to, iż Bóg może i z umarłych wzbudzić: skąd go też w podobieństwo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w przyszłych rzeczach błogosławił Izaak Jakoba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Jakob, umierając, każdemu z synów Jozefowych błogosławił: i pokłonił się wierzchowi łaski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Jozef, umierając, o wyszciu synów Izraelskich wspomionął i około kości swoich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Mojżesza narodzonego kryli trzy miesiące rodzicy jego, przeto iż go widzieli pięknym dzieciątkiem i nie bali się wyroku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zstawszy się wielkim, nie znał się być synem córki Faraonowej,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obierając być utrapionym wespół z ludem Bożym, niżli mieć doczesnego grzechu rozkosz,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więtsze bogactwo poczytając urąganie Chrystusowe niż skarby Egipskie: bo się oglądał na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opuścił Egipt, nie bojąc się gniewu królewskiego, abowiem niewidzialnego, jakoby widząc oczekawał.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sprawił Paschę i wylanie krwie, aby ten, który pierworodne tracił, ich się nie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morze czerwone jako po suchej ziemi, czego doznawszy Egipcjanie, pożarci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obeszciem siedmiu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Rahab nierządnica nie zginęła z niewiernymi, przyjąwszy z pokojem szpiegi.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jeszcze mam mówić? Boć mi czasu nie stanie, gdvbvm rozpowiadał o Gedeonie, Barachu, Samsonie, Jefte, Dawidzie, Samuelu i Prorocech: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królestwa, czynili sprawiedliwość, dostąpili obietnic, zawarli lwie paszczęki,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zagasili gwałt ognia, uszli ostrza miecza, wzmogli z niemocy, mężnymi się zstali na wojnie, obozy obcych odwracali,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wzięły swoje umarłe z zmartwychwstania. A drudzy byli ciągnieni, nie przyjąwszy odkupienia, aby lepsze zmartwychwstanie naleźli,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doznali pośmiewisk i bicia, nadto i więzienia, i ciemnic,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kamionowani, przecinani, doświadczani, w zabiciu miecza pomarli, błąkali się w owczych, w koziech skórach, niedostateczni, uciśnieni, utrapieni,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godzien świat, tułając się po puszczach, po górach i jamach, i w jaskiniach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wszyscy świadectwem wiary doświadczeni, obietnice nie odnieśli,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Bóg o nas coś lepszego przejźrzał, aby nie bez nas byli doskonałymi uczynieni.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i my, mając tak wielki nad sobą obłok świadków, złożywszy wszelaki ciężar i grzech, który nas zewsząd obstąpił, w cirpliwości bieżmy do boju nam wystawionego,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przodka i kończyciela wiary, który, mając przed sobą wesele, podjął krzyż, wzgardziwszy sromotę, i siedzi na prawicy stolice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uważajcie tego, który takowe przeciwieństwo od grzeszników podejmował przeciw sobie, abyście nie ustawali, osłabiawszy na duszach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jeszcze się aż do krwie nie zastawili, walcząc przeciwko grzechowi,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zapamiętaliście pociechy, która nam jako synom mówi, rzekąc: Synu mój, nie wzgardzaj karania Pańskiego, ani osłabiaj, gdy od niego strofowan bywasz.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kogo Pan miłuje, karze, a biczuje każdego syna, którego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karności trwajcie. Ofiarujeć się wam Bóg jako synom. Abowiem któryż syn, którego by ociec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stali się wszyscy (uczestnikami), tedyście złego łoża,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ciała naszego ojce mieliśmy uczycielmi i baliśmy się ich; zaż nie daleko więcej posłuszni będziem Ojcowi duchów, a 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onić na czas mało dni według woli swojej nas ćwiczyli, lecz ten na to, co pożyteczno jest, ku przyjęciu świątobliwości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karanie teraźniejszego czasu wprawdzie zda się, że nie jest wesele, ale smutku: ale potym naspokojniejszy owoc sprawiedliwości odda przez nię wyćwiczonym.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ręce opuszczone i kolana osłabione wznieście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czyńcie kroki proste nogami waszemi, aby, który chramiąc, nie zabłądził, ale radszej był uzdrowion.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pokoju ze wszytkimi i świątobliwości, bez której żaden nie ogląda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upatrując, żeby kto nie odstąpił od łaski Bożej, aby który korzeń gorzkości wzgórę wyrastając, nie przekażał, a przezeń wiele się nie pokalało.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był kto porubnik abo niezbożny jako Ezaw: który dla jednej potrawy przedał pirworództwo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wiedzcie, iż i potem, gdy chciał być dziedzicem błogosławieństwa, był odrzucon, bo nie nalazł miejsca pokuty, choć jej ze łzami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nie przystąpili do góry, której się dotknąć może, i ognia, który się zapalić może, i wichru, i i mgły, i 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brzmienia trąby, i głosu słów, który, co słyszeli, zbraniali się, aby do nich nie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znosili, co mówiono: I jeśli się bestia dotknie góry, będzie ukamionowana.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straszliwo było, co widziane było, Mojżesz powiedział: Przestraszony jestem i drżący.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przystąpili do Syjon, góry i miasta Boga żywiącego, Jeruzalem niebieskiego i gromady wiela tysięcy Anjołów,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kościoła pierworodnych, którzy są spisani w niebie, i Boga, sędziego wszytkich, i duchów sprawiedliwych doskonałych,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Jezusa pośrzednika nowego testamentu, i pokropienia krwie lepiej mówiącej niżli Ablowa.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Patrzajcież, abyście nie wzgardzili tym, który mówi. Bo jeśliż oni nie uszli, gardząc tym, co na ziemi mówił, daleko więcej my, którzy odwracamy tego, który z nieba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wzruszył naonczas ziemią a teraz obiecuje, mówiąc: Jeszcze raz, a ja zatrząsnę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mówi Jeszcze raz, znaczy przeniesienie rzeczy ruchomych jako uczynionych, aby zostały te, które nie są ruchome.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przyjmując królestwo nieporuszone, mamy łaskę, przez którą służymy, podobając się Bogu z bojaźnią i z 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nasz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braterstwa niechaj trwa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zapominajcie przyjmowania gości, abowiem przez to nie wiedzieli niektórzy, Anjoły za goście przyjąwszy.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więźnie, jakoby wespół więźniowie, i na utrapione, jakoby sami będąc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Uczciwe małżeństwo we wszytkim i łoże niepokalane. Bo wszeteczniki i cudzołożniki Bóg będzie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Obyczaje niech będą bez łakomstwa, przestawając na teraźniejszych rzeczach. Bo sam powiedział: Nie zaniecham cię ani opuszczę,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śmiele mówimy: Pan mi pomocnikiem, nie będę się bał, co by mi człowiek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przełożone wasze, którzy wam mówili słowo Boże, których przypatrując się dokonaniu obcowania, naśladujcie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 i dziś, ten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Naukami rozmaitemi i obcemi nie unoście się. Abowiem nalepsza jest serce utwierdzić łaską, nie pokarmami, które nie pomogły tym, co się imi bawili.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mocy jeść, którzy przybytkowi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których bydląt krew bywa wnoszona do świątnice przez najwyższego Kapłana, tych ciała bywają palone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i Jezus, aby poświęcił lud przez własną krew, za bramą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Wynidźmyż tedy do niego za obóz, nosząc urąganie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tu miasta trwającego, ale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tedy zawsze ofiarujmy Bogu ofiarę chwały, to jest owoc warg wyznawąjących imieniowi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dobroczynności i udzielania spólnego nie przepominajcie. Abowiem takowemi ofiarami zasługujemy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przełożonym waszym i bądźcie im poddani. Abowiem oni czują, jako którzy za dusze wasze liczbę oddać mają. Aby to z weselem czynili, a nie wzdychając: bo to wam niepożyteczno.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nami, abowiem ufamy, iż mamy dobre sumnienie, we wszem chcąc dobrze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więcej proszę, abyście to czynili, iżbym wam rychlej był przywrócon.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wywiódł od umarłych wielkiego pasterza owiec we krwi testamentu wiecznego,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sposobi do wszytkiego dobra, abyście czynili wolą jego, sprawując w was, co by się podobało przed nim przez Jezusa Chrystusa: któremu jest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abyście za dobre przyjęli słowo pocieszenia. Bom do was barzo krótko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iż brat nasz Tymoteusz wypuszczon, z którym (jeśli rychlej przydzie) oglądam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wszytki przełożone wasze i wszytki święte. Pozdrawiają was bracia ze Włoch.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2024-06-03T18:18:58Z</dcterms:modified>
</cp:coreProperties>
</file>