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w Efraimie wszczął się tumult, bo przeszedszy ku północy rzekli do Jeftego: Czemuś jadąc na wojnę przeciwko synom Ammon nie chciałeś nas zawołać, abyśmy jachali z tobą? Przetoż zapalemy 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Miałem ja i lud mój spór wielki z synmi Ammon i wzywałem was, abyście mi pomoc dali, i nie chcieliście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widząc, położyłem duszę moję w rękach moich i przeszedłem do synów Ammon, i dał je JAHWE w ręce moje. A cóżem zawinił, abyście przeciwko mnie powstali na wojnę?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Zwoławszy tedy do siebie wszytkie męże Galaad, walczył przeciwko Efraimowi. I porazili mężowie Galaad Efraima, że był rzekł: Zbiegiem jest Galaad od Efraima i mieszka w pośrzodku Efraim i 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osiedli Galaadczykowie brody Jordańskie, przez które się Efraim wracać miał. A gdy przyszedł do nich z liczby Efraim uciekając, i mówił: Proszę, dopuście mi się przeprawić, mówili mu Galaadczykowie: Czy Efratejczykeś ty? Który gdy mówił: Nie jestem,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go: Mówże Szibbolet, co się wykłada kłos. A on odpowiedał: Sibbolet: tąż literą kłosu wyrazić nie mogąc. I wnet pojmawszy go zabijali u samego przeprawiania się przez Jordan. I poległo wonczas z Efraim czterdzieści i dwa 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tedy Jefte Galaadczyk sześć lat i umarł, i pogrzebion w mieście swym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sądził Izraela Abesan z Betlejem,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trzydzieści synów i trzydzieści córek, które wydając z domu dał za mąż, i tejże liczby synom swym wziął żony, wprowadzając do domu swego. Który siedm lat sądził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umarł, i pogrzebion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którym nastąpił Ahialon Zabulończyk i sądził Izraela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umarł, i pogrzebion jest w 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sądził Izraela Abdon, syn Illel, Faratończyk,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czterdzieści synów a trzydzieści wnuków z nich, wsiadających na siedmdziesiąt źrzebców oślic, a sądził Izraela ośm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umarł, i pogrzebion jest w Faraton ziemi Efraim, na górze Amalek.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2024-05-28T19:29:57Z</dcterms:modified>
</cp:coreProperties>
</file>