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synowie Izraelowi uczynili złe przed oblicznością PANSKĄ: który je dał w ręce Filistynów przez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jeden mąż z Saraa i z pokolenia Dan, imieniem Manue, mający niepłodną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się ukazał Anjoł PANSKI i rzekł do niej: Niepłodnaś jest i bez dziatek, ale poczniesz i porodzisz syna,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strzeżże, abyś nie piła wina i sycery ani jadła nic nieczystego,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poczniesz i porodzisz syna, którego głowy brzytwa się nie dotknie, bo będzie nazarejczyk Boży z dzieciństwa swego i z żywota matki, a on pocznie wybawiać Izraela z ręki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gdy przyszła do męża swego, rzekła mu: Mąż Boży przyszedł do mnie, mając twarz anjelską, straszny barzo. Którego gdym pytała, kto by był i skąd by przyszedł i jakim by go imieniem zwano, nie chciał mi powiedzieć,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odpowiedział: Oto poczniesz i porodzisz syna; strzeż, abyś nie piła wina ani sycery i nie jadła czego nieczystego, bo dziecię będzie nazarejczyk Boży z dzieciństwa swego, z żywota matki swej aż do dnia śmierci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Modlił się tedy Manue do JAHWE i rzekł: Proszę, Panie, aby mąż Boży, któregoś posłał, po wtóre przyszedł i nauczył nas, co byśmy czynić mieli z dziecięciem, które się narodzi.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wysłuchał JAHWE modlącego się Manue, i ukazał się znowu Anjoł Boży żenie jego siedzącej na polu. A Manue, mąż jej, nie był z nią. Która ujźrzawszy Anjoła,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spieszyła się i biegła do męża swego, i powiedziała mu, mówiąc: Oto mi się ukazał mąż, któregom pierwej widziała.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wstał i szedł z żoną swoją, i przyszedszy do męża, rzekł mu: Tyżeś jest, któryś mówił do niewiasty? A on odpowiedział: Jam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Manue: Kiedy, pry, ziści się mowa twoja, co chcesz, aby czyniło dziecię? abo czego się strzec będzie miało?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Anjoł PANSKI do Manuego: Od wszego, com powiedział żenie twojej, niech się wstrzyma,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cokolwiek się z winnice rodzi, niechaj nie jada: wina i sycery niech nie pije, niczego nieczystego niech nie pożywa, a com jej rozkazał, to niechaj wypełni i przestrzega.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Manue do Anjoła PANSKIEGO: Proszę cię, abyś zezwolił na prośbę moję i żebyśmyć uczynili koźlątko z kóz.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odpowiedział Anjoł: Jeśli mię przymuszasz, nie będę jadł chleba twego, ale jeśli chcesz uczynić całopalenie, Ofiarujże je JAHWE. A nie wiedział Manue, że to był Anjoł PANSKI.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Jakoć imię, aby jeśli się spełni słowo twoje, uczciliśmy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on odpowiedział: Przecz się pytasz o imię moje, które jest dziwne?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wziął Manue koźlę z kóz i mokre ofiary i położył na skale, ofiarując JAHWE, który czyni dziwy, a sam i żona jego patrzyli;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występował płomień ołtarza ku niebu, Anjoł PANSKI wstąpił pospołu w płomieniu. Co gdy ujźrzeli Manue i żona jego, upadli na twarzy swe na ziemię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więcej się im nie ukazał Anjoł PANSKI. I zaraz poznał Manue, że był Anjoł PANSKI.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żony swej: Śmiercią pomrzemy, bośmy widzieli Boga. Któremu żona odpowiedziała: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nas JAHWE chciał pobić, nie przyjąłby był całopalenia i mokrych ofiar z ręku naszych aniby nam był ukazał tego wszytkiego, aniby tego, co ma przyść, objawił.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Porodziła tedy syna i nazwała imię jego Samson. I urosło dziecię, i błogosławił 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począł Duch PANSKI być z nim w obozie Dan między Saraą a między Estaol.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2024-05-28T12:20:59Z</dcterms:modified>
</cp:coreProperties>
</file>