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niejaki mąż, Lewit, mieszkający w boku góry Efraim, który pojął żonę z Betlejem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go opuściła i wróciła się do domu ojca swego do Betlejem i mieszkała u niego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obłapił go. I mieszkał zięć w domu świekra trzy dni, jedząc i pijąc z nim przyjacielskie.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wstawszy w nocy, chciał odjachać. Którego zatrzymał świekier i rzekł do niego: Zjedz pierwej trochę chleba a pokrzep żołądka i tak pojedziesz.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siedzieli z sobą, i jedli, i pili. I rzekł ociec dziewki do zięcia swego: Proszę cię, zostań tu jeszcze przez dziś a bądźmy wespół dobrej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wstawszy począł chcieć odjechać. A świekier przedsię usilnie go wściągał i zatrzymał przy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gotował się Lewit w drogę. Któremu zaś rzekł świekier: Proszę cię, zjedz co trochę, a posiliwszy się, aż dnia przybędzie, potym pojedziesz. I tak jedli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 zięć przyzwolić na mowę jego, ale wnet pojachał i przyszedł przeciw Jebuz, które inszym imieniem zową Jeruzalem, wiodąc z sobą dwa osły z brzemiony i nałożnicę.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byli w Jebuz, a dzień się odmieniał w noc, i rzekł sługa do Pana swego: Pódź, proszę, wstąpwa do miasta Jebuzejczyków a zostańmy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Pan: Nie wstąpię do miasta obcego narodu, który nie jest z synów Izraelowych, ale przejdę aż do Gabaa,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przyszedszy, staniemy w nim abo więc w mieście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minęli Jebuz i szli zaczętą drogą, i zaszło im słońce u Gabaa, które jest w pokoleniu Beniamin,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niego, aby tam zostali. Gdzie gdy wszedszy, siedzieli na ulicy miejskiej, a żaden ich nie chciał przyjąć do gospody.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przyszedł człowiek stary, wracający się z pola i od roboty swej wieczór, który też był z góry Efraim, a gościem mieszkał w Gabaa, a ludzie onej krainy byli synowie Jemini.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podniózszy oczy, ujźrzał starzec człowieka siedzącego z tłomoczki swemi na ulicy miasta, i rzekł do niego: Skąd idziesz, a 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odpowiedział: Wyjachaliśmy z Betlejem Judy a idziem do miejsca naszego, które jest w boku góry Efraim, skądeśmy byli wyszli do Betlejem, a teraz idziemy do domu Bożego, a żaden nas nie chce przyjąć pod dach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mających plewy i siano na obrok osłom, a chleb i wino na moję i służebnice twojej potrzebę, i chłopca, który jest ze mną: niczego nie potrzebujemy, jedno gospody.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starzec odpowiedział: Pokój z tobą niech będzie: ja dam, czego potrzeba, tylko proszę, żebyś nie stał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go do domu swego i dał osłom obrok, a skoro umyli nogi swoje, wziął je na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do nich starzec, i rzekł: Nie chciejcie, bracia, nie chciejcie czynić tego złego, bo wszedł człowiek do gospody mojej, a przestańcie od tego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córkę, dziewicę, a ten człowiek ma nałożnicę, wywiodę je do was, że je poniżycie, a waszę psotę wypełnicie, tylko proszę tej niecnoty przeciw przyrodzeniu z mężem nie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słuchać mowy jego. Co widząc on człowiek, wywiódł do nich nałożnicę swoję i dał ją na swą wolą ich, z którą gdy całą noc psotę płodzili, puścili ją rano.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gdy ciemności mijały, przyszła do drzwi domu, w którym jej pan mieszkał, i tam upadła.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wstał człowiek i otworzył drzwi, aby zaczętą drogę skończył: a oto nałożnica jego leżała przede drzwiami rozciągnąwszy ręce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on mniemając, żeby spała, mówił: Wstań a idźmy. Która gdy nic nie odpowiedziała, obaczywszy, że umarła, wziął ją i włożył na osła, i wrócił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wszedszy, porwał miecz, a ciało żony i z kościami jej na dwanaście części i sztuk zrąbawszy, rozesłał po wszystkich 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każdy ujźrzawszy społem wołali: Nigdy się takowa rzecz nie stała w Izraelu od tego dnia, którego wyszli ojcowie naszy z Egiptu aż do tego czasu! Wydajcie wyrok a społecznie postanówcie, co trzeba czynić.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2024-05-28T12:05:16Z</dcterms:modified>
</cp:coreProperties>
</file>