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Anjoł PANSKI z Galgal na miejsce płaczących i rzekł: Wywiodłem was z Egiptu i wprowadziłem do ziemie, o którąm przysiągł ojcom waszym i obiecałem, żebych nie zgwałcił przymierza mego z wami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żebyście nie czynili przymierza z obywatelmi tej ziemie, ale żebyście ołtarze ich powywracali, a nie chcieliście słuchać głosu mego: czemużeście to uczynili?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 chciałem ich wytracić od oblicza waszego, żebyście mieli nieprzyjaciele, a bogowie ich byli wam na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Anjoł PANSKI te słowa do wszech synów Izraelowych, podnieśli oni głos swój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nazwano imię miejscu onemu: miejsce płaczących abo łez, i ofiarowali tam ofiary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Rozpuścił tedy Jozue lud i poszli synowie Izraelowi każdy do osiadłości swej, aby ją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JAHWE przez wszytkie dni jego i starszych, którzy po nim przez długi czas żyli i wiedzieli wszytkie sprawy PANSKIE, które czynił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Jozue, syn Nun, sługa PANSKI, mając sto i dziesięć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na granicy osiadłości jego w Tamnatsare na górze Efraim od północnej strony góry Gaaz.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wszytek on rodzaj zgromadzon jest do ojców swoich. I powstali inni, którzy nie znali JAHWE i uczynków, które czynił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czynili synowie Izraelowi złe przed oczyma PANSKIMI i służyli Baalim.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JAHWE Boga ojców swoich, który je był wywiódł z ziemie Egipskiej i poszli za bogi cudzemi i za bogi onych narodów, które mieszkały około nich, i kłaniali się im, i ku gniewu pobudzili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opuszczając go, a służąc Baal i Astarot.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JAHWE na Izraela podał je w ręce łupieżców, którzy je pojmali i przedali nieprzyjaciołom, którzy mieszkali wkoło; ani się mogli sprzeciwić nieprzyjaciołom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się kolwiek chcieli obrócić, tam ręka PANSKA była nad nimi, jako powiedział i przysiągł im, i byli barzo udręczeni.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JAHWE Sędzie, którzy ich wyzwalali z rąk pustoszących, ale i tych słuchać nie chcieli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cudzołożąc z bogami cudzemi i kłaniając się im. Prędko opuścili drogę, którą chodzili ojcowie ich, a słysząc przykazania PANSKIE, wszytkie rzeczy przeciwnie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wzbudzał Sędzie za czasu ich, wzruszał się miłosierdziem i słuchał wzdychania utrapionych i wybawiał je z morderstwa pustoszących.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gdy umarł sędzia, wracali się i daleko gorsze rzeczy czynili* ojcowie ich, idąc za cudzemi bogami, służąc im i kłaniając się im. Nie opuścili wynalazków swoich i drogi barzo twardej, którą się chodzić byli nałożyli.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rozgniewała się zapalczywość PANSKA na Izraela, i rzekł: Ponieważ ten lud zgwałcił przymierze moje, którem był uczynił z ojcy ich, a głosu mego słuchać wzgardził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nie wygładzę narodów, które zostawił Jozue i 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przez nie doświadczę Izraela, jeśli strzegą drogi PANSKIEJ i chodzą w niej, jako strzegli ich ojcowie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zostawił JAHWE wszytkie narody te i nie chciał rychło wywrócić ani ich dał w ręce Jozuemu.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2024-05-23T08:50:54Z</dcterms:modified>
</cp:coreProperties>
</file>