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Debora i Barak, syn Abinoem, dnia onego,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Którzyście dobrowolnie ofiarowali z Izraela dusze wasze na niebezpieczeństwo, błogosławcie PANU!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królowie, bierzcie w uszy, książęta: Jam jest, jam jest, która JAHWE zaśpiewam, śpiewać będę JAHWE Bogu Izraelowemu!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gdyś wychodził z Seir, a przechodziłeś przez krainy Edom, ziemia się wzruszyła, a niebiosa i obłoki kropiły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spłynęły od oblicza PANSKIEGO i Synaj od oblicza JAHWE Boga Izraelowego.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czasu Samgar, syna Anat, za czasu Jahel odpoczęły ścieżki, a którzy chodzili przez nie, szli dróżkami zdrożnemi.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Ustali mocni w Izraelu i ucichnęli, aż powstała Debora, powstała matka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Nowe wojny obrał JAHWE, a bramy nieprzyjacielskie sam wywrócił: tarcza i drzewce, jeśliby się ukazały we czterdzieści tysięcy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miłuje książęta Izraelskie; którzyście się dobrowolnie wydali na niebezpieczeństwa, błogosławcie PANU!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wsiadacie na osły świetne i zasiadacie na sądziech a chodzicie drogą, mówcie!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się potłukły wozy i wojsko nieprzyjacielskie zatłumione jest, tam niechaj powiadają sprawiedliwości PANSKIE i łaskę przeciwko mocnym Izraela; tedy zstąpił lud PANSKI do bram i otrzymał zwierzchność.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powstań, Deboro, powstań, powstań a zaczynaj pieśń! Wstań, Baraku, a pojmaj więźnie twoje, synu Abinoem!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Zachowane są ostatki ludu, JAHWE w mocnych się potykał.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Efraima wygładził je w Amaleku, a po nim z Beniamina przeciwko ludu twemu, o Amaleku, z Machira książęta wyszli, a z Zabulona, którzy wywiedli wojsko ku wojowaniu.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Issachar były z Deborą i w Barakowe tropy szli, który jakoby z góry i w przepaść w niebezpieczeństwo się wdał. Rozerwany będąc Ruben przeciw sobie, ludzi wielkiej myśli nalazło się sprzeczanie.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mieszkasz między dwiema granicami, abyś słuchał krzykanie trzód? Rozerwany będąc Ruben przeciw sobie, ludzi wielkiej myśli nalazło się sprzeczanie.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Galaad za Jordanem odpoczywał, a Dan bawił się okrętami; Aser mieszkał na brzegu morskim, a przebywał w porciech.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Zabulon i Neftali wydali dusze swe na śmierć w krainie Merome.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Przyjachali królowie i walczyli, walczyli królowie Chanaan w Tanach, przy wodach Mageddo, a przecię nic nie odnieśli łupiąc.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nieba walczono przeciwko im: gwiazdy trwając w rzędzie i w biegu swoim przeciwko Sisarze walczyły.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Potok Cison niósł trupy ich, potok Kadumim, potok Cison: podepc duszo moja duże.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Kopyta koniom padały, gdy uciekali pędem i gdy spadali na szyje co mocniejszy nieprzyjaciele.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Przeklinajcie ziemię Meroz, rzekł Anjoł PANSKI, złorzeczcie obywatelom jej, iż nie przyszli na pomoc PANSKĄ, na pomoc namocniejszym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Błogosławiona między niewiastami Jahel, żona Haber Cynejczyka, i niech będzie błogosławiona w namiecie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proszącemu, mleka dała, a w kubku książąt przyniosła masła.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Lewą ręką ściągnęła do gwoździa, a prawą do kowalskich młotów i uderzyła Sisarę szukając w głowie miejsca ranie, i skroń mocno dziurawiąc.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 jej między nogi, ustał i umarł, walał się przed jej nogami i leżał bez dusze i nędzny.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Oknem wyglądając wyła matka jego i z sale mówiła: Przecz mieszka wrócić się wóz jego? czemu leniwo szły nogi poczwórnych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Jedna, co mędrsza nad inne żony jego, te świekrze słowa odpowiedziała: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Podobno teraz dzieli korzyści a obierają mu co nacudniejszą białągłowę; szaty rozmaitej maści Sisarze dają za łup i sprzęt rozmaity zbierają mu na ozdobę szyjam.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zginą wszyscy nieprzyjaciele twoi, JAHWE, a którzy cię miłują, jako się jaśni słońce, kiedy wschodzi, tak niechaj świecą!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2024-05-20T17:45:57Z</dcterms:modified>
</cp:coreProperties>
</file>