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Izraelowi złe przed oczyma PANSKIMI; który je dał w rękę Madian przez siedm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barzo od nich uciśnieni. I poczynili sobie jamy i jaskinie w górach, i miejsca barzo obronne na odpór.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zasiał, przyjeżdżał Madian i Amalek, i inne wschodnie narody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 nich rozbiwszy namioty, jako było w trawie, wszytko psowali, aż do weszcia Gazy, a zgoła nic do żywności należącego w Izraelu nie zostawiali; ani owiec, ani wołów, ani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sami, i wszytkie trzody ich przyciągali z namiotami swymi, a jako szarańcza wszytkie miejsca napełniała niezliczona wielkość ludzi i wielbłądów, pustosząc wszytko, czego się dotknęli.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poniżony jest barzo Izrael przed oczyma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do JAHWE, prosząc pomocy przeciw Madianitom.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posłał do nich męża proroka, i rzekł: To mówi JAHWE Bóg Izraelów: Jam uczynił, żeście wyszli z Egiptu i wywiodłem was z domu niewolej,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wybawiłem z ręki Egipcjanów i wszytkich nieprzyjaciół, którzy was trapili, i wygnałem je na weszcie wasze, i dałem wam ich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Jam JAHWE Bóg wasz! Nie bójcie się bogów Amorejczyków, w których ziemi mieszkacie. A nie chcieliście słuchać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Anjoł PANSKI, i siedział pod dębem, który był w Efra i należał do Joasa, ojca domu Ezri. A gdy Gedeon, syn jego, młócił i czyścił zboże w prasie, aby uciekł przed Madianity,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się mu Anjoł PANSKI i rzekł: JAHWE z tobą, z mężów namocniejszy!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Gedeon: Proszę, mój JAHWE, jeśli jest JAHWE z nami, czemuż nas potkało to wszytko? Gdzież są dziwy jego, które powiadali ojcowie naszy i mówili: Wywiódł nas JAHWE z Egiptu. A teraz opuścił nas JAHWE i dał w ręce Madiańskie.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wejźrzał nań JAHWE, i rzekł: Idź w tej mocy twojej, a wybawisz Izraela z ręki Madiańskiej: wiedz, żem cię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odpowiedając rzekł: Proszę, mój Panie, w czym wybawię Izraela? oto dom mój napodlejszy jest w Manasse, a ja namniejszy w 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JAHWE: Ja będę z tobą i porazisz Madianity jako jednego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Jeślim, pry, nalazł łaskę przed tobą, daj mi znak, żeś ty jest, który mówisz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odchodź stąd, aż się wrócę do ciebie niosąc ofiarę i ofiarując ci. Który odpowiedział: Ja będę czekał przyścia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Gedeon i upiekł koźlątko i z miary mąki przaśnego chleba, i włożywszy mięso w kosz, a polewkę mieśną wlawszy w garniec, przyniósł wszystko pod dąb i ofiarował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Anjoł PANSKI: Weźmi mięso i przaśne chleby i połóż na skale onej a polej polewką. A gdy tak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ściągnął Anjoł PANSKI koniec laski, którą trzymał w ręce, i dotknął mięsa i przaśnych chlebów: i wystąpił ogień z skały, i strawił mięso i przaśniki, a Anjoł PANSKI zniknął z oczu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Gedeon, że był Anjoł PANSKI, rzekł: Ach, mój JAHWE Boże, iżem widział Anjoła PANSKIEGO twarzą w twarz!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JAHWE: Pokój z tobą, nie bój się,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tedy tam Gedeon ołtarz JAHWE i nazwał ji PANSKI pokój, aż do dnia dzisiejszego. A gdy był jeszcze w Efra, która jest domu Ezry,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nocy onej rzekł JAHWE do niego: Weźmi byka ojca twego a drugiego byka siedmiletnego i rozwalisz ołtarz Baalów, który jest ojca twei go, a gaj, który jest około ołtarza, wyrąbaj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zbudujesz ołtarz JAHWE Bogu twemu na wierzchu tej skały, na którejeś pierwej ofiarę położył, i weźmiesz byka wtórego, i ofiarujesz całopalenie na stosie drew, których z gaju wysieczesz.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Gedeon dziesięć mężów służebników swoich, uczynił jako mu był JAHWE przykazał. Lecz bojąc się domu ojca swego i ludzi miasta onego, nie chciał tego we dnie czynić, ale wszystko w nocy 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wstali rano ludzie miasta onego, ujźrzeli rozwalony ołtarz Baalów i gaj wyrąbany, i byka drugiego włożonego na ołtarz, który natenczas był zbudowany.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jeden do drugiego: Kto to uczynił? A gdy się dowiadowali, kto by to uczynił, powiedziano: Gedeon, syn Joas, to wszystko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Joas: Wywiedź tu syna twego, żeby umarł, bo rozwalił ołtarz Baalów i gaj wyrąbał.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Izaście wy, mściciele Baalowi, żebyście się zastawiali zań? Kto jego przeciwnikiem jest, niech umrze, niż dzień jutrzejszy przyjdzie. Jeśli Bóg jest, niech się pomści na tym, który podkopał ołtarz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onego dnia nazwan jest Gedeon Jerobaal, przeto iż rzekł Joas, niech się pomści nad tym Baal, który podkopał ołtarz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Wszytek tedy Madian i Amalek, i wschodni narodowie zebrali się pospołu i przeprawiwszy się przez Jordan położyli się obozem w dolinie Jezrael.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PANSKI oblókł Gedeona, który zatrąbiwszy w trąbę zwołał dom Abiezer, aby 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posły do wszystkiego Manasse, który i sam szedł za nim, i drugie posły do Aser i do Zabulon, i do Neftali, którzy mu zajachali.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Gedeon do Boga: Jeśli zbawisz przez rękę moję Izraela, jakoś powiedział,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to runo wełny na bojowisku: jeśli rosa będzie na samej wełnie, a na wszytkiej ziemi suchość, będę wiedział, że przez rękę moję, jakoś rzekł, wyzwolisz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tak. A wstawszy w nocy, wycisnąwszy runo, napełnił miednicę rosy.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zaś do Boga: Niech się nie gniewa zapalczywość twa na mię, jeśli się jeszcze z raz pokuszę szukając znaku na runie. Proszę, niechaj samo runo sucho będzie, a wszytka ziemia zmokła od rosy.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onej nocy, jako żądał, i była suchość na samym runie, a rosa po wszytkiej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2024-05-20T20:16:25Z</dcterms:modified>
</cp:coreProperties>
</file>