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Abimelech, syn Jerobaal, do Sychem do braciej matki swej, i mówił do nich i do wszytkiej rodziny domu ojca matki swej,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wszytkich mężów Sychem: Co wam lepszego, żeby panowali nad wami siedmdziesiąt mężów, wszyscy synowie Jerobaalowi, czyli aby panował jeden mąż? a przy tym obaczcie, żem kość wasza i ciało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bracia matki jego o nim do wszech mężów Sychem wszytkie te mowy, i nakłoniło się serce ich za Abimelechem, mówiąc: Brat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siedmdziesiąt funtów srebra ze Zboru Baalberit. Który naprzyjmował sobie za nie mężów nędzników i tułaczów i 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domu ojca swego do Efra, i zabił bracią swą, syny Jerobaalowe, siedmdziesiąt mężów na jednym kamieniu, i został Joatam, syn Jerobaalów namniejszy, i skryto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mężowie Sychem i wszytkie domy miasta Mello, i poszli, i uczynili królem Abimelecha podle dębu, który stał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powiedziano Joatam, szedł i stanął na wierzchu góry Garizim, i podniówszy głos, wołał i rzekł: Posłuchajcie mię, mężowie Sychem, tak was Bóg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drzewa, aby pomazały nad sobą króla i rzekły oliwie: 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Aza mogę opuścić tłustość moję, którą używają i bogowie, i ludzie, a iść, żebych między drzewy wyniesiona była?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figowego drzewa: Pójdź a przyjmi królestwo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im odpowiedziało: Aza mogę opuścić słodkość moję i owoce przewdzięczne, a iść, abych między inszemi drzewy było wyniesione?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macice winnej: Pójdź a 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im odpowiedziała: Izali mogę opuścić wino moje, które uwesela Boga i ludzie i między inszemi drzewy być wyniesiona?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wszytkie drzewa do ramnu: Pójdź a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Jeśli mię prawdziwie królem nad sobą stanowicie, przydźcież a odpoczywajcie pod cieniem moim, a jeśli nie chcecie, niechaj wynidzie ogień z ramnu a niech pożrze Cedry Libańskie!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jeśliście prawie i krom grzechu postanowili Abimelecha królem nad wami i jeśliście się dobrze obeszli z Jerobaalem i z domem jego, i oddaliście mu dobrodziejstwa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walczył za was i duszę swoję dał w niebezpieczeństwo, aby was wyrwał z ręki Madian,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teraz powstali na dom ojca mego i pozabijaliście syny jego, siedmdziesiąt mężów na jednym kamieniu, a uczyniliście królem Abimelecha, syna służebnice jego, nad obywatelmi Sychem, przeto że bratem waszym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dobrze a krom grzechu obeszliście się z Jerobaalem i z domem jego, weselcie się dziś z Abimelecha i on się z was niechaj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przewrotnie, niech ogień wynidzie z niego a niech zniszczy obywatele Sychem i miasteczko Mello i niech wynidzie ogień z mężów Sychem i z miasteczka Mello a niech pożrze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wyrzekł, uciekł i poszedł do Bera, i mieszkał tam dla bojaźni Abimelecha,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Królował tedy Abimelech nad Izraelem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JAHWE ducha złego między Abimelecha a między obywatele Sychem, którzy jęli się nim brzydzić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niecnotą mordu siedmidziesiąt synów Jerobaal, i wylanie krwie ich jęli wkładać na Abimelecha, brata ich, i na inne książęta Sychimów, którzy mu byli pomogli.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się nań na wierzchu gór, a gdy czekali przyjazdu jego, rozbojem się bawili, biorąc łup z mijających, i powiedziano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Gaal, syn Obed, z bracią swą, i przeszedł do Sychem. Na którego przyszcie wziąwszy serce obywatele 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na pola pustosząc winnice i depcąc wina, i uczyniwszy śpiewających tańce weszli do zboru boga swego, a przy biesiedzie i kuflach złorzeczyli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Obed, wołał: Cóż jest Abimelech i co jest Sychem, żebyśmy mu służyli? Izaż nie jest syn Jerobaalów i postanowił hetmanem Zebula, sługę swego, nad mężami Emor, ojca Sychem? Czemuż mu tedy służyć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kto dał ten lud pod rękę moję, żebych sprzątnął Abimelecha. I rzeczono Abimelechowi: Zbierz mnóstwo wojska a przyjedź.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Zebul, przełożony nad miastem, usłyszawszy słowa Gaal, syna Obed, rozgniewał się barzo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potajemnie do Abimelecha posły, mówiąc: Oto Gaal, syn Obed, przyszedł do Sychem z bracią swą i bije na miasto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 się nocą z ludem, który z tobą jest, a zataj się w 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gdy wschodzi słońce, przypadni na miasto, a gdy on wyjedzie na cię z ludem swoim, uczyń mu, co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Abimelech ze wszytkim wojskiem swym w nocy i zasadzkę uczynił podle Sychem na czterech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Gaal, syn Obed, i stanął w weszciu bramy miejskiej. I wstał Abimelech i wszytko wojsko z nim z miejsca zasady.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lud Gaal, rzekł do Zebula: Ono lud z gór zstępuje. Któremu on odpowiedział: Cienie gór widzisz jakoby głowy ludzkie, a tą omyłką się mylisz,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Gaal: Ono lud występuje z pośrzodka ziemie, a jeden huf idzie drogą, która patrzy ku dębu.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Zebul: Gdzież teraz gęba twoja, którąś mówił: Cóż jest Abimelech, abyśmy mu służyli? Izali nie to jest lud, któryś lekce ważył? Wynidźże a walcz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Gaal, na co patrzył lud Sychem, i potkał się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go gonił uciekającego i wpędził do miasta, i poległo z strony jego barzo wiele aż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mieszkał w Rumie, a Zebul Gaala i towarzysze jego wygnał z miasta, ani dopuścił w nim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tedy wyszedł lud w pole. Co gdy powiedziano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wojsko swoje i rozdzielił na trzy hufy, uczyniwszy zasadzki w polu. A widząc, iż lud wychodził z miasta, powstał i rzucił się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hufem swoim, dobywając i leżąc około miasta, a dwa hufy błąkające się po polu nieprzyjaciele gonili.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przez cały on dzień dobywał miasta, które wziął pozabijawszy obywatele jego i samo rozwaliwszy, tak iż sól na nim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usłyszeli, którzy mieszkali na wieży Sychimów, weszli do zboru boga swego Berit, gdzie byli z nim przymierze uczynili i stąd miejsce imię było wzięło, które było barzo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też usłyszawszy, że mężowie wieże Sychimów współ się skupili,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na górę Selmon ze wszytkim ludem swoim, a pochwyciwszy siekierę uciął gałąź z drzewa i włożoną niosąc na ramieniu rzekł do towarzyszów: Co widzicie, że ja czynię, wnet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ubiegając się narąbawszy gałęzi z drzew, szli za wodzem. Którzy obłożywszy wieżę zapalili: i tak się zstało, że dymem i ogniem tysiąc człowieka zginęło, mężów pospołu i niewiast, obywatelów wieże Sychim.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ruszywszy się stamtąd przyciągnął do miasteczka Tebes, które obtoczywszy obiegł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pośrzód miasta była wieża wysoka, do której byli uciekli pospołu mężowie i niewiasty, i wszyscy przedniejszy miasta, zawarszy drzwi barzo mocno a stojąc na dachu wieże po miejscach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Abimelech pod wieżę mężnie walczył, a przystąpiwszy ku drzwiam, chciał ogień założyć;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jedna niewiasta ułomek kamienia żarnowego z wierzchu zrzuciwszy, uderzyła w głowę Abimelechowę i rozbiła mózg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wnet zawołał giermka swego i rzekł do niego: Dobądź miecza swego a zabij mię, aby snadź nie mówiono, żem od niewiasty zabit. Który czyniąc dosyć rozkazaniu, 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umarł, wszyscy, którzy z nim byli z Izraela, wrócili się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Bóg Abimelechowi złe, które był uczynił przeciw ojcu swemu, zabiwszy siedmdziesiąt braciej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Sychimitom też, co byli uczynili, oddało się, i przyszło na nie przeklęctwo Joatama, syna Jerobaalowego.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2024-05-23T08:46:17Z</dcterms:modified>
</cp:coreProperties>
</file>