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jemu dał Bóg, aby objawił sługom swym, co się ma dziać wrychle, i oznajmił, posławszy przez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świadectwo wydał słowu Bożemu i świadectwo Jezusa Chrystusa, cokolwiek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czyta i słucha słów proroctwa tego, i zachowywa to, co w nim jest napisano: abowiem czas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 kościołom, które są w Azyjej. Łaska wam i pokój od tego, który jest, i który był, i który przydzie, i od siedmi duchów, którzy są przed oblicznością stolice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wierny świadek, pierworodny umarłych i książę królów ziemie, który nas umiłował i omył nas z grzechów naszych we krwi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 i kapłany Bogu i Ojcu swemu: jemu chwała i władza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 z obłokami i ujźrzy go wszelkie oko, i którzy go przebili, i bić się będą dla niego wszytkie pokolenia ziemie.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Alfa i Omega, początek i koniec, mówi Pan Bóg, który jest, i który był, i który przydzie: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Jan, brat wasz i uczesnik ucisku, i w królestwie, i w cierpliwości w Chrystusie Jezusie, byłem na wyspie, którą zową Patmos, dla słowa Bożego i świadectwa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duchu w dzień Pański i słyszałem głos za sobą wielki jako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mówiącej: Co widzisz, napisz w księgi i pośli siedmi kościołom, które są w Azyjej: Efezowi i Smyrnie, i Pergamowi, i Tiatyrze, i Sardowi, i Filadelfijej, i Laodycyjej.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abym obaczył głos, który mówił ze mną. A obróciwszy się, ujźrzałem siedm lichtarzów złotych,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pośrzodku siedmi lichtarzów złotych podobnego Synowi człowieczemu, obleczonego w długą szatę i przepasanego u piersi pasem złotym,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głowa jego i włosy były białe jako wełna biała i jako śnieg, a oczy jego jako płomień ognia,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mosiądzowi, jakoby w piecu rozpalonemu, a głos jego jako głos wiela wód,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w swej prawej ręce siedm gwiazd, a z ust jego miecz z obu stron ostry wychodził, a oblicze jego jako słońce świeci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go ujźrzał, upadłem do nóg jego jako martwy. I włożył prawą rękę swoję na mię, mówiąc: Nie bój się: Jam jest pierwszy i ostateczny,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żywy; i byłem umarły, a oto jestem żywiący na wieki wieków i mam klucze śmierci i 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tedy, coś widział, i co jest, i co się dziać ma na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siedmi gwiazd, któreś widział w prawej ręce mojej i siedm lichtarzów złotych. Siedm gwiazd są aniołowie siedmi kościołów, a siedm lichtarzów są siedm kościołów.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Anjołowi Efeskiego kościoła napisz: To mówi, który trzyma siedm gwiazd w prawicy swej, który chodzi między siedmią lichtarzów złotych.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sprawy twoje i pracą, i cierpliwość twoję a iż nie możesz cierpieć złych i doświadczałeś tych, którzy się mienią być Apostoły, a nie są, i nalazłeś je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masz cierpliwość, i znaszałeś dla imienia mego,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tobie, żeś miłość twoję pierwszą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Pamiętajże tedy, skądeś wypadł i czyń pokutę a uczynki pierwsze czyń. A jeśli nie, przydę tobie a poruszę lichtarz twój z miejsca swego, jeśli nie będziesz pokuty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masz, iż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 słucha, co Duch mówi kościołom. Zwyciężcy dam jeść z drzewa żywota, które jest w raju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Smyrneńskiego napisz: Toć mówi pierwszy i ostatni, który był umarł, i 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ucisk twój i ubóstwo twoje, aleś jest bogaty. I bluźnią cię ci, którzy się powiadają być Żydmi, a nie są, ale są bóżnicą szatańską.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się nie bój tego, co masz cierpieć. Oto ma wrzucić diabeł niektóre z was do ciemnice, abyście byli kuszeni, i będziecie mieć ucisk przez dziesięć dni. Bądź wierny aż do śmierci, a dam ci wieniec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 słucha, co Duch mówi kościołom. Kto zwycięży, nie będzie obrażon od wtórej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Pergamskiego napisz: To mówi ten, który ma miecz z obudwu stron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gdzie mieszkasz, gdzie jest stolica szatańska. I trzymasz imię moje, i nie zaprzałeś się wiary mojej. I w one dni Antypas, świadek mój wierny, który zabit jest u was, gdzie szatan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przeciwko tobie trochę: iż tam masz trzymające naukę Balaamowę, który uczył Balaka, aby wrzucał zgorszenie przed syny Izraelskie, żeby jedli i porubstwo płodzili;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masz i ty trzymające naukę Nikolaitów.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Tymże sposobem pokutę czyń: a jeśli nie, przydę tobie rychło i będę walczył z nimi mieczem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 słucha, co Duch mówi kościołom. Zwyciężcy dam mannę skrytą i dam mu kamyk biały, a na kamyku imię nowe napisane, którego nikt nie zna, jedno który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Tiatyrskiego kościoła napisz: To mówi Syn Boży, który ma oczy jako płomień ogniowy, a nogi jego podobne mosiądzowi.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uczynki twoje i wiarę, i miłość twoję, i posługowanie, i cierpliwość twoję, i uczynki twoje ostatnie, których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przeciwko tobie trochę: iż niewieście Jezabel, która się mieni być prorokinią, dopuszczasz uczyć i zwodzić sługi moje, żeby porubstwo płodzili i rzeczy bałwanom ofiarowane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czas, aby pokutę czyniła, a nie chce pokutować z porubstwa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porzucę ją na łoże, a którzy z nią cudzołożą, w ucisku barzo wielkim będą, jeśliby nie pokutowali z uczynków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syny jej pobiję śmiercią, i poznają wszytkie kościoły, iżem ja jest, który badam się nerek i serc, i dam każdemu z was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 mówię i drugim, którzyście w Tiatyrze, którzykolwiek nie mają tej nauki, którzy nie poznali głębokości szatańskiej, jako mówią, nie włożę na was innego brzemienia,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to, co macie, trzymajcie, aż przydę.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zwyciężył i zachował aż do końca uczynki moje, dam mu zwierzchność nad pogany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 rządził laską żelazną, a jako statek garnczarski będą skruszeni,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ja też wziął od Ojca mojego, i dam mu gwiazdę zaranną.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 słucha, co Duch kościołom mówi.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Sardyjskiego napisz: To mówi, który ma siedm Duchów Bożych i siedm gwiazd: znam uczynki twoje, iż masz imię, że żywiesz, aleś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czujny a utwierdzaj inne, co umrzeć miało. Abowiem nie najduję uczynków twoich zupełnych przed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tedy, jakoś wziął i słyszał, a chowaj i pokutę czyń. Jeśliż tedy czuć nie będziesz, przydę do ciebie jako złodziej, a nie poznasz, której godziny przydę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mało imion w Sardziech, którzy nie pokalali szat swoich i chodzić będą ze mną w bieli, iż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tak będzie obleczon w szaty białe i nie wymażę imienia jego z ksiąg żywota, i wyznam imię jego przed Ojcem moim i przed anjoły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 słucha, co Duch kościołom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Filadelfskiego napisz: To mówi Święty i Prawdziwy, który ma klucz Dawidów: który otwiera, a żaden nie zawiera; zawiera, a żaden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uczynki twoje. Otom dał przed tobą drzwi otworzone, których żaden nie może zamknąć: iż masz małą moc i zachowałeś słowo moje, i nie zaprzałeś się imienia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dam z bóżnice szatańskiej, co się powiedają być Żydami, a nie są, ale kłamają. Oto uczynię im, iżby przyszli i pokłonili się przed nogami twymi, i poznają, iżem ja ciebie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zachował słowo cierpliwości mojej, a ja ciebie zachowam od godziny pokuszenia, która przyść ma na wszytek świat kusić mieszkające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idę rychło: trzymaj, co masz, aby żaden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uczynię go słupem w kościele Boga mego, a więcej z niego nie wynidzie. I napiszę na nim imię Boga mego i imię miasta Boga mego, nowego Jeruzalem, które zstępuje z nieba od Boga mego, i imię moje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niechaj słucha, co Duch mówi kościołom.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Anjołowi kościoła Laodyckiego napisz: To mówi Amen, świadek wierny i prawdziwy, który jest początkiem stworzenia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sprawy twoje, iżeś nie jest ani zimny, ani gorący. Bodajbyś był zimny abo gorący: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iżeś letny, a ani zimny, ani gorący, pocznę cię wyrzucać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mówisz: Żem jest bogaty i zbogacony, a niczego nie potrzebuję: a nie wiesz, iżeś ty nędzny i mizerny, i ubogi,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Radzęć, abyś sobie kupił u mnie złota w ogniu doświadczonego, żebyś się zbogacił i szaty białe oblókł, aby się nie okazowała sromota nagości twojej; a namaż maścią na oczy twoje,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które miłuję, strofuję i karzę. Bądź tedy żarliwym a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kołacę: jeśliby kto usłyszał głos mój i otworzył mi drzwi, wnidę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dam mu siedzieć z sobą na stolicy mojej: jakom ja też zwyciężył i usiadłem z Ojcem moim na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ucho, niechaj słucha, co Duch kościołom mówi.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Potymem widział, a oto drzwi otworzone w niebie, a głos pierwszy, którym słyszał jakoby trąby gadającej ze mną, mówiący: Wstąp sam, a pokażęć, co się ma dziać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byłem w duchu: a oto stolica postawiona była na niebie, a na stolicy siedzący.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siedział, był podobny pojźrzeniu kamienia Jaspisa i Sardyna, a tęcza była około stolice, podobna pojźrzeniu smaragdowemu.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stolice stolic dwadzieścia i cztery, a na stolicach dwadzieścia i czterech starszych siedzących obleczonych w szaty białe, a na głowiech ich korony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stolice wychodziły łyskawice i głosy, i gromy, a siedm lamp gorających przed stolicą, który są siedm Duchów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stolicą jako morze śklane podobne kryształowi; a w pośrzodku stolice i około stolice czworo źwierząt pełne oczu z przodku i z tyłu. A źwierzę pierwsze podobne lwowi, a wtóre źwierzę podobne cielcowi, a trzecie źwierzę mające oblicze jako człowieka, a czwarte źwierzę podobne orłowi latającemu.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źwierzęta dawały chwałę i cześć i dziękowanie siedzącemu na stolicy, żywiącemu na wieki wieków,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prawej ręce siedzącego na stolicy księgi napisane wewnątrz i zewnątrz, zapieczętowane siedmią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anjoła mocnego, głosem wielkim obwoływającego: Kto jest godzien otworzyć księgi i rozwięzać pieczęci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mógł ani w niebie, ani na ziemi, ani pod ziemią otworzyć ksiąg, ani na nie patrzyć.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wielce płakał, iż żaden nie był nalezion godny otworzyć księgi ani na nie patrzyć.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starszych rzekł mi: Nie płacz! Oto zwyciężył lew z pokolenia Judowego, korzeń Dawidów, aby otworzył księgi i rozwiązał siedm ich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widziałem: a oto w pośrzód stolice i czworga źwierząt i w pośrzodku starszych, baranek stojący jako zabity, mając siedm rogów i oczy siedm, które są siedm duchów Bożych posłanych na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przyszedł, i wziął księgi z prawice siedzącego na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księgi, czworo źwierząt i czterzej a dwadzieścia starszy upadli przed Barankiem, mający każdy cytry i czasze złote pełne wonności, które są modlitwy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pieśń, mówiąc: Godzieneś jest, Panie, wziąć księgi, i otworzyć pieczęci ich, iżeś jest zabit i odkupiłeś nas Bogu przez krew twoję ze wszelakiego pokolenia i języka, i ludu, i narodu,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królestwem i kapłanmi, i będziemy królować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głos wielu anjołów około stolice, i źwierząt, i starszych, a była liczba ich tysiące tysięców,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głosem wielkim: Godzien jest Baranek, który jest zabity, wziąć moc i bóstwo,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na niebie i na ziemi, i pod ziemią, i co w morzu jest, i co w nim, wszytkie słyszałem mówiące: Siedzącemu na stolicy i Barankowi błogosławieństwo i cześć, i chwała, i moc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czworo źwierząt mówiło: Amen! A dwadzieścia i czterzej starszy upadli na oblicze swoje i kłaniali się żywiącemu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iż otworzył Baranek jednę z siedmi pieczęci, i słyszałem jedno ze czterech źwierząt, mówiące jakoby głos gromu: Chodź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koń biały, a który na nim siedział, miał łuk. I dano mu koronę, i wyszedł zwyciężając, aby zwyciężył.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wtórą pieczęć, słyszałem wtóre źwierzę mówiące: Chodź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drugi koń rydzy, a który na nim siedział, dano mu jest, aby odjął pokój z ziemie a iżby jedni drugie zabijali i dano mu miecz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trzecią pieczęć, słyszałem trzecie źwierzę mówiące: Chodź a patrzaj! A oto koń wrony, a który na nim siedział, miał szalę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słyszałem, jakoby głos w pośrzodku czworga źwierząt mówiących: Miarka pszenice za grosz, a trzy miarki jęczmienia za grosz, a nie szkódź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czwartą pieczęć, słyszałem głos czwartego źwierzęcia mówiącego: Chodź a patrzaj!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koń blady, a który siedział na nim, imię jemu Śmierć, a piekło szło za nim, i dana mu jest moc nad czterzmi częściami ziemi zabijać mieczem, głodem i śmiercią, i przez bestyje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piątą pieczęć, widziałem pod ołtarzem dusze pobitych dla słowa Bożego i dla świadectwa, które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wołały głosem wielkim, mówiąc: Dokądże, Panie (święty i prawdziwy), nie sądzisz i nie mścisz się krwie naszej nad tymi, co mieszkają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im po szacie białej, i powiedziano im, aby jeszcze odpoczęły mały czas, ażby się wypełnili spółsłudzy ich i bracia ich, którzy mają być pobici jako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gdy otworzył szóstą pieczęć, a oto się zstało wielkie trzęsienie ziemie i słońce się zstało czarne jako wór włosiany, i księżyc wszytek zstał się jako 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gwiazdy z nieba upadły na ziemię, jako drzewo figowe zrzuca niedoźrzałe figi swoje, gdy od wiatru wielkiego bywa zatrzęsione.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niebo odstąpiło jako księgi zwinione, a wszelka góra i wyspy z swoich miejsc poruszone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ziemie i książęta, i tysiącznicy, i bogaci, i mocarze, i każdy niewolnik, i wolny pokryli się w jamy i w skały gór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góram i skalam: Upadnicie na nas i zakryjcie nas od oblicza siedzącego na stolicy, i od gniewu barankowego;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dzień wielki gniewu ich, a któż się ostać będzie mógł?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Potymem widział czterech aniołów stojących na czterech węgłach ziemie, trzymających cztery wiatry ziemie, aby nie wiały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anioła, wstępującego od wschodu słońca, mającego pieczęć Boga żywego. I zawołał głosem wielkim do czterech aniołów, którym dano jest szkodzić ziemi i 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szkodźcie ziemi i morzu ani drzewam, aż popieczętujemy sługi Boga naszego na czołach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liczbę pieczętowanych: sto i czterdzieści i cztery tysiące pieczętowanych ze wszech pokolenia synów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Judowego, dwanaście tysięcy pieczętowani. Z pokolenia Rubenowego, dwanaście tysięcy pieczętowani. Z pokolenia Gad,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Aser, dwanaście tysięcy pieczętowani. Z pokolenia Neftalim, dwanaście tysięcy pieczętowani. Z pokolenia Manasse,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Symeon, dwanaście tysięcy pieczętowani. Z pokolenia Lewi, dwanaście tysięcy pieczętowani. Z pokolenia Issachar,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Zabulon, dwanaście tysięcy pieczętowani. Z pokolenia Jozef, dwanaście tysięcy pieczętowani. Z pokolenia Beniamin, dwanaście tysięcy pieczętowani.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Potymem widział rzeszą wielką, której nie mógł nikt przeliczyć, ze wszech narodów i pokolenia, i ludzi, i języków, stojące przed stolicą i przed oblicznością baranka, przyobleczeni w szaty białe, a palmy w ręku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wielkim, mówiąc: Zbawienie Bogu naszemu, który siedzi na stolicy,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około stolice i starszych, i czworga zwierząt, i padli przed stolicą na oblicza swe, i pokłon uczynili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Amen! Błogosławienie i chwała, i mądrość, i dziękowanie, cześć i moc, i siła Bogu naszemu na wieki wieków. Amen!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starszych, i rzekł mi: Ci, którzy są obleczeni w szaty białe, którzyż są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mu: Panie mój, ty wiesz. I rzekł mi: Ci są, którzy przyszli z ucisku wielkiego, i omyli szaty swoje, i wybielili je we krwi 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stolicą Bożą i służą mu we dnie i w nocy w kościele jego, a który siedzi na stolicy, mieszkać będzie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 ani pragnąć więcej, ani na nie słońce przypadnie, ani żadne gorąco.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baranek, który jest w pośrzodku stolice, będzie je rządził i poprowadzi je do źrzódeł wód żywota, i otrze Bóg wszelką łzę z oczu ich.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siódmą pieczęć, zstało się milczenie na niebie jakoby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siedm anjołów stojących przed oczyma Bożemi, a dano im siedm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anjoł przyszedł i stanął przed ołtarzem, mając kadziedlnicę złotą, i dano mu wiele kadzenia, aby oddał z modlitew wszech świętych na ołtarz złoty, który jest przed stolicą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dym kadzenia z modlitew świętych z ręki anjoła przed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anjoł kadziedlnicę i napełnił ją ogniem z ołtarza, i rzucił na ziemię: i zstały się gromy i głosy, i łyskawice, i trzęsienie ziemie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 anjołów, którzy mieli siedm trąb, nagotowali się, aby trąbili.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anjoł zatrąbił. I zstał się grad i ogień, zmieszane ze krwią, i zrzucone jest na ziemię: i trzecia część ziemie zgorzała, i trzecia część drzew zgorzała, i wszelka trawa zielona zgorzała.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wtóry anjoł zatrąbił, a jakoby wielka góra ogniem pałająca wrzucona jest w morze i zstała się krwią trzecia część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pozdychała trzecia część stworzenia tego, co miało dusze w morzu, i trzecia część okrętów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anjoł trzeci. I spadła z nieba gwiazda wielka, gorająca jako pochodnia, i upadła na trzecią część rzek i na źrzódła wód,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nazywają Piołyn. I obróciła się trzecia część wód w piołyn, a wiele ludzi pomarło od wód, iż gorzkie się zstały.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anjoł czwarty. I zarażona jest trzecia część słońca i trzecia część księżyca, i trzecia część gwiazd, tak iż się ich trzecia część zaćmiła i trzecia część dnia nie świeciła, i nocy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głos jednego orła lecącego przez pośrzód nieba, mówiącego głosem wielkim: Biada, biada, biada mieszkającym na ziemi od innych głosów trzech anjołów, którzy zatrąbić mieli!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anjoł. I widziałem gwiazdę, że spadła z nieba na ziemię, a dano jej klucz studnie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studnią przepaści, i wstąpił dym studnie jako dym pieca wielkiego, i zaćmiło się słońce i powietrze od dymu studniej.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wyszły z dymu studniej szarańcze na ziemię, i dano im moc, jako mają moc niedźwiadkowie ziemscy.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rozkazano im, żeby nie psowały trawy ziemie ani wszelkiej zieloności, ani wszelkiego, co zielono: jedno tylko ludzie, którzy nie mają pieczęci Bożej na czołach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im, aby ich nie zabijali, ale aby byli męczeni pięć miesięcy. A męczenie ich jako męczenie niedźwiadkowe, gdy człowieka ukąsi.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 dni szukać będą ludzie śmierci, a nie najdą jej, i będą żądać umrzeć, a uciecze śmierć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podobieństwa szarańczej podobne koniom gotowym na wojnę, a na głowach ich jakoby korony podobne złotu, a twarzy ich jako twarzy człowiecze.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jako włosy niewieście, a zęby ich jako zęby lwów były,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miały pancerze jako pancerze żelazne, a głos skrzydeł ich jako głos wozów wielu koni bieżących na wojnę,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ogony podobne niedźwiadkom, a żądła były w ich ogoniech, a ich moc szkodzić ludziom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miały nad sobą króla, anjoła przepaści, któremu imię po Żydowsku Abaddon, a po Grecku Apollion, a po Łacinie imię mając Exterminans.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jedna przeszła, a oto idą jeszcze dwie biedy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anjoł zatrąbił. I słyszałem głos jeden ze czterech rogów ołtarza złotego, który jest przed oczyma Bożemi,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anjołowi, który miał trąbę: Rozwiąż czterech anjołów, którzy są uwiązani w wielkiej rzece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rozwiązani są czterej anjołowie, którzy byli gotowi na godzinę, na dzień i na miesiąc, i na rok, aby pobili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konnego wojska po dwakroć sto tysięcy milionów. A słyszałem liczbę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takżem widział konie w widzeniu: a którzy na nich, mieli pancerze ogniste i hiacyntowe, i siarczane, a głowy koni były jako głowy lwie, a z gęby ich wychodził ogień i dym,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tych trzech plag pobita jest trzecia część ludzi: od ognia i od dymu, i od siarki, które wychodziły z gąb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władza koni jest w gębach ich i w ogonach ich. Bo ogony ich wężom podobne, mając głowy, a temiż szkodzą.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ludzie, którzy nie są pobici tymi plagami ani pokutowali za uczynki rąk swoich, aby się nie kłaniali czartom i bałwanom złotym, i srebrnym, i miedzianym, i kamiennym, i drzewianym, którzy ani widzieć mogą, ani słyszeć, ani 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pokutowali za mężobójstwa swoje ani za czary swoje, ani za porubstwa swe, ani za złodziejstwa swoje.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anjoła mocnego, zstępującego z nieba, w obłok obleczonego, a na gło-| wie jego tęcza, a oblicze jego było jako słońce, a nogi jego jako słupy ogniowe.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w ręce swej książeczki otworzone i postawił nogę swoję prawą na morzu, a lewą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głosem wielkim, jako lew ryczy. A gdy zawołał, wymówiły siedm gromów głosy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siedm gromów wymówiły głosy swoje, jam był pisać miał. I usłyszałem głos z nieba, mówiący mi: Zapieczętuj, co mówiły siedm gromów, a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anjoł, któregom widział stojącego na morzu i na ziemi, podniósł rękę swoję do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przez żywiącego na wieki wieków, który stworzył niebo i to, co w nim jest, i ziemię, i to, co na niej jest, i morze, i to, co w nim jest, że czasu nie będzie więcej,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dni głosu anjoła siódmego, kiedy pocznie trąbić, dokona się tajemnica Boża, jako oznajmił przez sługi swe proroki.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nieba, zasię mówiący ze mną i rzekący: Idź a weźmi książkę otworzoną z ręki anjoła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poszedłem do anjoła, mówiąc mu, aby mi dał książkę. I rzekł mi: Weźmi książkę a zjedz ją: i gorzkim uczyni żołądek twój, ale w uściech twoich słodka będzie jako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książkę z ręki anjoła i zjadłem ją: i była w uściech moich słodka jako miód, a gdym ją zjadł, brzuch mój zgorzkniał.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Musisz zasię prorokować poganom i narodom, i językom, i wielom królów.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trcinę podobną lasce, i rzeczono mi: Wstań a zmierz kościół Boży i ołtarz, i modlące się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sień, która jest przed kościołem, wyrzuć precz, a nie mierz jej, abowiem dana jest poganom, a miasto święte deptać będą czterdzieści i 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dwiema świadkom moim, i prorokować będą tysiąc dwie ście i sześćdziesiąt dni, obleczeni w 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dwie oliwie i dwa lichtarza stojące przed oblicznością Pana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im kto chciał szkodzić, ogień wynidzie z ust ich i pożrze nieprzyjacioły ich; a jeśliby im kto chciał szkodzić, ten tak ma być zabit.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moc zamykać niebo, aby deszcz nie szedł we dni proroctwa ich, i mają moc nad wodami obrócić je w krew, i zatracić ziemię wszelaką plagą, ile by kroć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dokończą świadectwa swojego, Bestia, która wychodzi z przepaści, stoczy z nimi bitwę i zwycięży je, i pobije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ciała ich leżeć będą na ulicach miasta wielkiego, które duchownie nazywają Sodomą i Egiptem, gdzie i Pan ich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ujźrzą z pokolenia i z ludzi, i z języków, i z poganów ciała ich przez trzy dni i pół, a ciał ich nie dopuszczą kłaść w groby.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mieszkający na ziemi radować się nad nimi będą i będą dobrej myśli. I upominki poślą jedni drugim: iż ci dwa prorocy trapili te, którzy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i pół duch żywota od Boga wszedł w nie. I stanęli na nogach swoich, i bojaźń wielka przypadła na te, co na nie patrzali.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wielki z nieba, mówiący im: Wstąpcie sam! I wstąpili na niebo w obłoku, i patrzyli na nie nieprzyjaciele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onej godzinie zstało się wielkie trzęsienie ziemie i upadła dziesiąta część miasta. I pobite są w trzęsieniu ziemie siedm tysięcy imion ludzi, a drudzy się polękli i dali chwałę Bogu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wtóra przeszła, a oto biada trzecia przydzie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anioł siódmy. I zstały się głosy wielkie na niebie, mówiące: Królestwo tego świata stało się Pana naszego i Chrystusa jego i będzie królował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dwadzieścia i czterzej starszy, którzy przed oblicznością Bożą siedzą na stolicach swoich, upadli na oblicza swe i pokłonili się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tobie, Panie Boże wszechmogący, któryś jest i któryś był, i który masz przyść, iżeś wziął moc twą wielką i królowałeś.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rozgniewali się pogani i przyszedł gniew twój i czas umarłych, aby byli sądzeni i abyś oddał zapłatę sługam twoim prorokom i świętym i bojącym się imienia twego, małym i wielkim, i abyś wytracił te, co popsowali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otworzony jest kościół Boży na niebie i widziana jest skrzynia testamentu jego w kościele jego, i zstały się łyskawice i głosy, i trzęsienia ziemie i grad wielki.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znak wielki na niebie: Niewiasta obleczona w słońce a księżyc pod jej nogami, a na głowie jej korona z gwiazd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w żywocie, wołała, pracując się, i męczyła się, aby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znak na niebie: a oto smok wielki, rydzy, mający siedm głów i rogów dziesięć, a na głowach jego siedm koron,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ciągnął trzecią część gwiazd niebieskich. I zrzucił je na ziemię. A smok stanął przed niewiastą, która miała porodzić, aby, gdyby porodziła, pożarł syna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syna, mężczyznę, który miał rządzić wszytkie pogany laską żelazną. I porwany jest syn jej do Boga i do stolice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uciekła na pustynią, gdzie miała miejsce zgotowane od Boga, aby ją tam żywiono tysiąc dwie 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wielka bitwa na niebie: Michał i aniołowie jego walczyli z smokiem, i smok walczył i aniołowie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mogli, ani miejsce ich dalej znaleziono jest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 jest on smok, wielki wąż staradawny, którego zową diabłem i szatanem, który zwodzi wszytek świat, i zrzucony jest na ziemię, i aniołowie jego z nim są zrzuceni.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go dla krwie barankowej i dla słowa świadectwa swego, a nie umiłowali dusz swoich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weselcie się niebiosa i którzy mieszkacie na nich! Biada ziemi i morzu, iż zstąpił Diabeł do was, mając wielki gniew, wiedząc, iż mały czas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smok, iż był zrzucon na ziemię, przeszladował niewiastę, która porodziła mężczyznę: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dwie skrzydle orła wielkiego, aby leciała na pustynią na miejsce swoje, gdzie ją żywią przez czas i czasy, i przez połowicę czasu od obliczności wężowej.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wąż z gęby swojej za niewiastą wodę jako rzekę, aby uczynił, żeby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ratowała ziemia niewiastę, i otworzyła ziemia usta swe, i połknęła rzekę, którą wypuścił smok z 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szedł, aby walczył z drugimi z nasienia jej, którzy zachowywają przykazania Boże i mają świadectwo Jezusa Chrystusa.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bestyją wychodzącą z morza, mającą siedm głów i rogów dziesięć, a na rogach jej dziesięć koron, a na głowach jej imiona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którąm widział, podobna była rysiowi, a nogi jej jako niedźwiedze, a gęba jej jako gęba lwowa. I dał jej smok moc swoję i władzą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jednę z głów jej, jakoby na śmierć zabitą, a rana śmierci jej uleczona jest. Dziwowała się wszytka ziemia za 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kłaniali się smokowi, który dał władzą bestyjej, i kłaniali się bestyjej, mówiąc: Któż podobny bestyjej? A kto z nią walczyć będzie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dane są jej usta, mówiące wielkie rzeczy i bluźnierstwa, i dano jej moc czynić czterdzieści i dwa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usta swoje na bluźnierstwa przeciwko Bogu, aby bluźniła imię jego i przybytek jego, i te, którzy mieszkają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walkę czynić z Świętymi i zwyciężać je. I dano jej władzą nad wszelkim pokoleniem i ludem, i językiem,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kłaniali się jej wszyscy, którzy mieszkają na ziemi, których imiona nie są napisane w księgach żywota Baranka, który zabity jest,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ucho,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poimanie wiedzie, w poimanie pójdzie. Kto mieczem zabije, ma być mieczem zabit. Tu jest cierpliwość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drugą bestyją występującą z ziemie. A miała dwa rogi podobne Barankowym i mówiła jako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używała wszytkiej władzej pirwszej bestyjej przed oczyma jej: i uczyniła, że ziemia i mieszkający na niej kłaniali się bestyjej pierwszej, której śmiertelna rana była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uczyniła cuda wielkie, że też i ogień uczyniła, aby zstąpił przed oczyma ludzi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zwiodła mieszkające na ziemi dla znaków, które jej dano czynić przed oczyma bestyjej, mówiąc mieszkającym na ziemi, aby czynili obraz bestyjej, która ma ranę mieczową i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dała ducha obrazowi bestyjej a żeby mówił obraz bestyjej, i czynił, aby którzy by kolwiek nie kłaniali się obrazowi bestyjej, pobici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uczyni, że wszyscy mali i wielcy, bogaci i ubodzy, i wolni, i niewolnicy mieli cechę na prawej ręce swojej abo na czelech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żaden nie mógł kupić ani sprzedać, jedno który ma cechę abo imię bestyjej, abo liczbę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rozum, niech zrachuje liczbę bestyjej. Abowiem liczba jest człowieka, a liczba jego sześć set sześćdziesiąt i 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Syjon, a z nim sto czterdzieści i cztery tysiące mających imię jego i imię Ojca jego napisane na czelech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nieba jako głos wiela wód i jako głos gromu wielkiego, a głos, którym słyszał, jako cytrzystów grających na cytrach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 jakoby nową pieśń przed stolicą i przed czworgiem źwierząt, i starszymi: a żaden nie mógł pieśni śpiewać, jedno one sto czterdzieści cztery tysiące, którzy są kupieni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którzy się z niewiastami nie pokalali, bo dziewicami są. Ci chodzą za Barankiem, gdziekolwiek idzie. Ci kupieni są z ludzi pierwiastkami Bogu i Barankowi,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uściech ich nie nalazło się kłamstwo, abowiem bez zmazy są przed stolicą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anjoła, lecącego przez pośrzodek nieba, mającego Ewanielią Wieczną, aby ją opowiadał siedzącym na ziemi i wszelkiemu narodowi, i pokoleniu, i językowi, i 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wielkim głosem: Bójcie się Pana i cześć mu dajcie, iż przyszła godzina sądu jego, a kłaniajcie się temu, który uczynił niebo i ziemię, morze i źrzódła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pozad szedł drugi anjoł, mówiąc: Upadła, upadła Babilonia ona wielka, która winem gniewu porubstwa swojego napoiła wszytkie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anjoł szedł za nimi, mówiąc głosem wielkim: Jeśliby się kto kłaniał bestyjej i obrazowi jej i wziąłby cechę na swe czoło abo na rękę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pić będzie z wina gniewu Bożego, które zmieszane jest z szczerym winem w kubku gniewu jego. I będzie męczon ogniem i siarką przed oczyma anjołów świętych i przed oczyma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męki ich wstępować będzie na wieki wieków ani mają odpoczynku we dnie i w nocy, którzy się kłaniali bestyjej i obrazowi jej, i jeśli kto bierze cechę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cierpliwość Świętych, którzy chowają przykazania Boże i wiarę Jezusowę.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mówiący mi: Napisz: Błogosławieni umarli, którzy w Panu umierają. Odtąd już, mówi Duch, aby odpoczynęli od prac swoich, abowiem uczynki ich za nimi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obłok biały, a na obłoku siedzącego podobnego Synowi Człowieczemu, mającego na głowie swej koronę złotą, a w ręce swej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anjoł wyszedł z kościoła, wołając głosem wielkim ku siedzącemu na obłoku: Zapuść sierp twój a żni, gdyż przyszła godzina żęcia, ponieważ uschło żniwo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zapuścił, który siedział na obłoku, sierp swój na ziemię i pożęta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anjoł wyszedł z kościoła, który jest w niebie, mając i ten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anjoł wyszedł z ołtarza, który miał moc nad ogniem, i zawołał wielkim głosem do tego, który miał sierp ostry, mówiąc: Zapuść swój sierp ostry a zbieraj grona winnice ziemie, bo dojźrzałe są jagody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anjoł sierp swój ostry na ziemię, i zebrał winnicę ziemie, i wrzucił w kadź gniewu Bożego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deptano kadź przed miastem, i wyszła krew z kadzi aż do wędzideł końskich przez tysiąc sześć set stajadł.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 znak na niebie, wielki i dziwny: siedm anjołów mających siedm plag ostatecznych, iż w nich wykonany jest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jakoby morze śklane, zmieszane z ogniem, a te, co zwyciężyli bestyją i obraz jej, i liczbę imienia jej, stojące nad morzem śklanym, mające cytry Boże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śpiewające pieśń Mojżesza, sługi Bożego, i pieśń Barankowę, mówiąc: Wielkie i dziwne są sprawy twoje, Panie Boże wszechmogący, sprawiedliwe i prawdziwe są drogi twoje, Królu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ciebie bać nie będzie, Panie, a nie uwielbi imienia twego? Gdyżeś sam dobry jest, gdyż wszytkie narody przydą i przed oczyma twymi się kłaniać będą, że się okazały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potymem widział, a oto otworzon jest kościół przybytku świadectwa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 anjołów, mających siedm plag, z kościoła, obleczonych płótnem czystym i świetnym, i przepasanych około piersi złotymi pasy.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ze czworga źwierząt dało siedmiu anjołom siedm czasz złotych pełnych gniewu Boga żywiącego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się kościół dymu od majestatu Bożego i od mocy jego, a nie mógł nikt wniść do kościoła, aż się skończyły siedm plag siedmi anjołów.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kościoła, mówiący siedmi aniołom: Idźcie a wylejcie siedm czasz gniewu Bożego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i wylał czaszę swą na ziemię. I zstała się sroga i zła rana w ludziach, którzy mieli cechę bestyjej, i w tych, którzy się kłaniali obrazowi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wtóry anjoł czaszę swą na morze. I zstała się krew jakoby umarłego, a każda dusza żywa zdechła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trzeci anioł czaszę swą na rzeki i źrzódła wód. I zstała się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anioła wód mówiącego: Sprawiedliwyś jest, Panie, któryś jest, i któryś był, Święty, któryś to osądził: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krew Świętych i Proroków wylali, i dałeś im krew pić, bo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drugiego od ołtarza mówiącego: Tak, Panie Boże wszechmogący, prawdziwe i 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czwarty anioł czaszę swą na słońce. I dano mu jest gorącem trapić ludzie i ogniem;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upaleni byli ludzie upaleniem wielkim, i bluźnili imię Boże, który ma zwierzchność nad temi plagami, ani czynili pokuty, aby mu chwałę 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piąty anioł czaszę swą na stolicę bestyjej. I zstało się królestwo jej zaćmione i żwali języki swoje od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Boga niebieskiego od boleści i ran swoich, a nie pokutowali od uczynków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szósty anioł czaszę swą na onę wielką rzekę Eufrates. I wysuszył wodę jej, aby zgotowana była droga królom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z ust smokowych i z ust bestyjej, i z ust fałszywego proroka trzy nieczyste duchy na kształt żab.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są duchy czartów czyniące znaki i wychodzą do królów wszytkiej ziemie zgromadzać je na walkę na dzień wielki wszechmogącego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idę jako złodziej: Błogosławiony, który czuje i strzeże szat swoich, aby nie chodził nago i nie oglądano sromoty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 je na miejsce, które zową po Żydowsku Armagedon.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siódmy anioł czaszę swą na powietrze. I wyszedł głos wielki z kościoła od stolice, mówiący: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łyskawice, i głosy, i gromy, i zstało się wielkie trzęsienie ziemie, jakie nigdy nie było, odkąd ludzie byli na ziemi, takowe trzęsienie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miasto wielkie na trzy części. I miasta poganów upadły. I Babilonia wielka przyszła na pamięć przed Bogiem, aby jej dał kubek wina zapalczywości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wszelka wyspa uciekła, i góry się nie nalazły.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grad jako cetnar spadł z nieba na ludzi. I bluźnili ludzie Boga dla plagi gradu, iż barzo wielka była.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 aniołów, którzy mieli siedm czasz, i mówił ze mną, mówiąc: Chodź, okażęć potępienie wielkiej wszetecznicy, która siedzi nad wodami wielkimi,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wszeteczeństwo płodzili królowie ziemie i opili się z wina wszeteczeństwa jej, którzy mieszkają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mię w duchu na puszczę. I widziałem niewiastę siedzącą na czerwonej bestyjej, pełnej imion bluźnierstwa, mającej siedm głów i rogów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przyobleczona była w purpurę i w karmazyn, i uzłocona złotem, i drogim kamieniem, i perłami, mając kubek złoty w ręce swej, pełny brzydliwości i plugastwa wszeteczeństwa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czele swoim imię napisane: Tajemnica, Babilonia wielka, matka wszeteczeństw i brzydliwości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niewiastę pijaną krwią Świętych i krwią męczenników Jezusowych. A dziwowałem się, ujźrzawszy ją, podziwieniem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anjoł: Czemu się dziwujesz? Ja tobie powiem tajemnicę niewiasty i bestyjej, która ją nosi, która ma siedm głów i rogów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jest rozum, który ma mądrość: Siedm głów są siedm gór, na których niewiasta siedzi, i królów siedm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ich upadło, jeden jest, a drugi jeszcze nie przyszedł, a gdy przydzie, na mały czas ma 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bestyja, która była, a nie jest, a ta jest ósma, a jest z siedmi, a idzie na stracenie.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widział, jest dziesięć królów, którzy królestwa jeszcze nie wzięli, ale wezmą moc jako królowie na jednę godzinę za 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jednę myśl mają i moc: i władzą swoję bestyjej podadzą.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walczyć będą, a Baranek je zwycięży, iż jest Panem nad pany i Królem nad królmi, i którzy z nim są, wezwani,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Wody, któreś widział, gdzie wszetecznica siedzi, ludzie są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 na bestyjej, ci w nienawiści mieć będą wszetecznicę i uczynią ją spustoszoną i nagą, i ciało jej będą jeść, a sarnę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dał w sercach ich, aby czynili, co się mu podoba, aby dali królestwo swe bestyjej, ażby się wypełniły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którąś widział, jest miasto wielkie, które ma królestwo nad królmi ziemie.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potymem widział drugiego anjoła, zstępującego z nieba, mającego moc wielką, i oświeciła się ziemia od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zakrzyknął w mocy, mówiąc: Upadła, upadła Babilonia wielka i zstała się mieszkaniem czartów i strażą wszego ducha nieczystego, i strażą wszelkiego ptastwa nieczystego i przemierzłego: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wina gniewu porubstwa jej piły wszytkie narody, a królowie ziemie wszeteczeństwo z nią płodzili i kupcy ziemscy z mocy rozkoszy jej bogatymi się zstali.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drugi głos z nieba mówiący: Wynidźcie z niej, ludu mój, abyście nie byli ucześnikami grzechów jej a żebyście nie odnieśli plag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grzechy jej przyszły aż do nieba i wspomniał Pan na nieprawości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Oddajcież jej, jako i ona wam oddawała, a w dwójnasób dwojako oddajcie wedle uczynków jej. W kubku, którym nalewała, nalewajcie jej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wiele wynosiła i w rozkoszach była, tyle jej dajcie męki i żałości, iż w sercu swym mówi: Siedzę królową, a nie jestem wdową i żałości nie ujźrzę.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jeden dzień przyjdą plagi jej: śmierć i smętek, i głód i ogniem będzie spalona, iż mocny jest Bóg, który ją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 i nad nią bić się będą królowie ziemscy, którzy z nią wszeteczeństwo płodzili i w rozkoszach żyli, gdy ujźrzą dym spalenia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 prze bojaźń mąk jej, mówiąc: Biada! biada! miasto ono wielkie, Babilonia, miasto ono mocne: iż w jednę godzinę przyszedł sąd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ziemscy płakać będą i żałować nad nią, iż towarów ich żaden więcej nie kupi,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kadzenia, i maści, i kadzidła, i wina, i oliwy, i mąki czystej, i pszenice, i bydła, i owiec, i koni, i kolebek, i niewolników,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 pożądliwości dusze twej odeszły od ciebie, i wszytkie rzeczy tłuste i świetne zginęły od ciebie ani ich już dalej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rzeczy, którzy się zbogacili, od niej z daleka stać będą dla bojaźni mąk jej, płacząc i żałując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Biada! biada! miasto ono wielkie, które było obleczone w bisior i w szarłat, i w karmazyn, i było uzłocone złotem i kamienim drogim, i perłami,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jednej godziny spustoszone są tak wielkie bogactwa! I wszelki sternik, i wszelki po jezierze jeżdżący, i żeglarze, i którzy na morzu robią, z daleka stanęli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widząc miejsce zapalenia jego, mówiąc: Któreż podobne miastu temu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na głowy swe, a płacząc i żałując wołali, mówiąc Biada! biada! miasto ono wielkie, w którym zbogacieli wszyscy którzy mieli okręty na morzu, z płacej jego, iż jednej godziny spustoszało!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nim niebo i święci Apostołowie i prorocy, iż Bóg osądził sąd wasz z 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anjoł mocny kamień jakoby młyński wielki, i wyrzucił w morze, mówiąc: Tym pędem wrzucona będzie Babilonia, miasto ono wielkie, i już dalej nie będzie naleziona.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śpiewaków, i na piszczałce grających, i na trąbie, dalej w tobie słyszan nie będzie. I wszelki rzemiesłnik wszelkiego rzemiesła nie znajdzie się więcej w tobie, i głos młyna nie będzie dalej słyszan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światłość lampy nie będzie się dalej świeciła w tobie, i głos oblubieńca i oblubienice nie będzie dalej słyszan w tobie: iż kupcy twoi byli książęta ziemscy, iż czarami twemi pobłądziły wszytkie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się znalazła krew Proroków i świętych, i wszytkich, którzy są zabici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Potymem słyszał jakoby głos rzeszy wielkich na niebie, mówiących: Allelu-Ja! Zbawienie i chwała, i moc Bogu naszemu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prawdziwe są i sprawiedliwe sądy jego, który osądził wszetecznicę wielką, która popsowała ziemię wszeteczeństwem swym, i pomścił się krwie sług swoich z rąk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powtóre rzekł: Allelu-Ja! A dym jej wstąpił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dwadzieścia i czterzej starszych i czworo źwierząt i pokłonili się Bogu siedzącemu na stolicy, mówiąc: Amen, Allelu 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głos z stolice, mówiący: Dajcie chwałę Bogu naszemu wszyscy słudzy jego i którzy się go boicie, mali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jako głos rzeszy wielkiej i głos wiela wód, i jako głos wielkich gromów, mówiących: Allelu Ja! iż królował Pan Bóg nasz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się, i dajmy mu chwałę, iż przyszło wesele Barankowe, a Małżonka jego zgotowała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się oblekła w bisior świetny i czysty. Abowiem bisior są usprawiedliwienia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Napisz: Błogosławieni, którzy na wieczerzą wesela Barankowego wezwani są. I rzekł mi: Te słowa Boże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do nóg jego, abym się mu kłaniał. I rzekł mi: Patrz, żebyś nie czynił: spółsługa twój jestem i braciej twojej mających świadectwo Jezusowe. Bogu się kłaniaj. Abowiem świadectwo Jezusowe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otworzone, a oto koń biały, a który siedział na nim zwano go Wiernym i Prawdziwym, a sądzi z sprawiedliwością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jego jako płomień ogniowy, a na głowie jego wiele koron, mając imię napisane, którego nikt nie wie jedno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obleczony był w szatę krwią pokropioną, a zową imię jego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wojska, które są na niebie, jechały za nim na koniach białych, obleczone w bisior biały i 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ust jego wychodzi miecz z obojej strony ostry, aby im bił narody. A on je rządzić będzie laską żelazną, on też depce prasę wina zapalczywości 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na szacie i na biedrze swojej napisano: Król nad królmi i Pan nad 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anjoła jednego stojącego w słońcu. I zawołał głosem wielkim, mówiąc wszem ptakom, którzy latali przez pośrzód nieba: Chodźcie i zgromadźcie się na wieczerzą wielką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ciała królów i ciała tysiączników, i ciała mocarzów, i ciała koni, i siedzących na nich, i ciała wszytkie wolnych i niewolników, i małych,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bestyją i króle ziemskie, i wojska ich zebrane, aby stoczyły bitwę z tym, który siedział na koniu, i z wojskiem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poimana jest bestia, a z nią fałszywy prorok, który czynił cuda przed nią, któremi zwiódł je, którzy przyjęli cechę bestyjej i którzy się kłaniali obrazowi jej. Ci dwa wrzuceni są żywi w jezioro ognia gorającego siarką,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pobici są mieczem Siedzącego na koniu, który pochodzi z ust jego. A wszyscy ptacy nasyceni są mięsem 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anjoła zstępującego z nieba, mającego klucz Przepaści i łańcuch wielki w ręce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węża starego, który jest diabeł i szatan, i związał go na tysiąc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w przepaść, i zamknął, i zapieczętował nad nim, aby nie zwodził dalej narodów, ażby się wypełniły tysiąc lat: a potym ma być rozwiązan na mały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 z umarłych nie żyli, aż się skończyły tysiąc lat. To jest zmartwychwstanie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który ma część w pierwszym zmartwychwstaniu: nad tymi wtóra śmierć mocy nie ma, ale będą kapłany Bożymi i Chrystusowymi i będą królować z nim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skończą tysiąc lat, będzie rozwiązan szatan z ciemnice swojej i wynidzie, i będzie zwodził narody, które są na czterech węgłach ziemie, Goga i Magoga, i zbierze je na walkę, których liczba jest jako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na szerokość ziemie i obtoczyli obóz Świętych i miasto umiłowane.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ogień od Boga z nieba i pożarł je. A diabeł, który je zwodził, wrzucon jest w jezioro ognia i siarki, gdzie i bestyja,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fałszywy Prorok będą męczeni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stolicę wielką, białą, i Siedzącego na niej, przed którego obliczem uciekła ziemia i niebo, a miejsce im nie jest znalezione.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umarłe wielkie i małe stojące przed oblicznością stolice, a księgi są otworzone. I drugą księgę otworzono, która jest żywota, i osądzono umarłe z tego, co napisano było w onych księgach wedle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umarłe, którzy w nim byli; i śmierć, i piekło dali umarłe swe, którzy w nich byli, i sądzono każdego wedle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piekło wrzucono w jezioro ogniste. Ta jest śmierć wtóra. I który się nie nalazł napisany w księgach żywota, wrzucon jest w jezioro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niebo nowe i ziemię nową. Abowiem pierwsze niebo i pierwsza ziemia przeszła, a morza już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widziałem święte miasto Jeruzalem nowe zstępujące z nieba od Boga, zgotowane, jako oblubienicę ubraną mężowi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stolice mówiący: Oto przybytek Boży z ludźmi i będzie mieszkał z nimi, a oni będą ludem jego, a sam Bóg z nimi będzie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Bóg wszelką łzę z oczu ich, a śmierci dalej nie będzie, ani smętku, ani krzyku, ani boleści więcej nie będzie, iż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rzekł, który siedział na stolicy: Oto nowe czynię wszytkie rzeczy. I rzekł mi: Napisz, iż te słowa barzo wierne są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Zstało się. Jam jest Alfa i Omega, początek i koniec. Ja pragnącemu dam darmo ze źrzódła wody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odziedziczy to i będę jemu Bogiem, a on mi będzie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bojaźliwym i niewiernym, i obmierzłym, i mężobójcom, i porubnikom, i czarownikom, i bałwochwalcom, i wszytkim kłamcom, część ich będzie w jezierze gorającym ogniem i siarką, co jest śmierć wtóra.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 anjołów, którzy mieli siedm czasz pełnych siedmią plag ostatecznych, i mówił ze mną, mówiąc: Chodź, a okażęć oblubienicę, małżonę Barankowę.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mię w duchu na górę wielką i wysoką i okazał mi miasto święte Jeruzalem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jasność Bożą, a światłość jego podobną kamieniowi kosztownemu jako kamieniowi jaspidowemu, jako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miało mur wielki i wysoki, mający bram dwanaście, a na bramach dwanaście anjołów i imiona napisane, które są imiona dwunaście pokolenia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trzy; i od północy bramy trzy; i od południa bramy trzy; i od zachodu bramy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fundamentów dwanaście, a na nich dwanaście imion dwunaście Apostołów Barankowych.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mówił ze mną, miał miarę trzcinianą złotą, aby mierzył miasto i bramy jego,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czworogranisto leży, a długość jego tak wielka jest jako i szerokość.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mierzył miasto trzciną złotą, na dwanaście tysięcy stajan: a długość i wysokość, i szerokość jego, równe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mierzył mur jego sto czterdzieści cztery łokcie miary człowieczej, która jest aniołowa.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budowanie muru jego z kamienia jaspisu, a samo miasto złoto czyste, podobne śkłu czystemu.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muru miasta ozdobione wszelakim kamieniem drogim. Pierwszy fundament, Jaspis; wtóry, Szafir; trzeci, Kalcedon; czwarty, Smaragd,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piąty, Sardonyx; szósty, Sardiusz; siódmy, Chryzolit; ósmy, Berillus; dziewiąty, Topazjus; dziesiąty, Chryzopras; jedenasty, Jacynt; dwunasty,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są dwanaście pereł, każda z osobna; a każda brama była z jednej perły; a ulica miasta złoto czyste jako śkło przejźroczyste.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kościoła nie widziałem w nim, abowiem Pan Bóg wszechmogący jest kościołem jego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potrzebuje słońca ani księżyca, aby świeciły w nim, abowiem jasność Boża oświeciła je, a świeca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poganie chodzić będą w światłości jego, a królowie ziemscy chwałę swoję i cześć do niego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zamknione we dnie, abowiem tam nocy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przyniosą do niego chwałę i cześć poganów.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wody żywota, jasną jako kryształ, wychodzącą z stolice Bożej i 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pośrzód ulice jego i z obu stron rzeki drzewo żywota, rodzące owoców dwanaście, na każdy miesiąc podawając owoc swój, a liście drzewa ku zdrowiu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żadne przeklęctwo, ale stolica Boża i Barankowa w nim będą, ą słudzy jego służyć mu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oglądają oblicze jego, a imię jego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więcej nie będzie a nie trzeba im będzie światłości świece ani światłości słonecznej, bo je Pan Bóg oświecać będzie, i królować będą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Te słowa barzo wierne są i prawdziwe. A Pan Bóg duchów Prorockich posłał anjoła swego, aby okazał sługom swym, co się ma zstać wrychle.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przychodzę rychło. Błogosławiony, który zachowywa słowa proroctwa ksiąg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którym słyszał i widział to. A gdym słyszał i widział, upadłem, abym się pokłonił przed nogami anjoła, który mi to pokazował.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Patrz, żebyś nie czynił, bom jest spółsługa twój i braciej twej, Proroków, i tych, co chowają słowa proroctwa ksiąg tych. Bogu się kłaniaj!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Nie pieczętuj słów proroctwa ksiąg tych, abowiem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szkodzi, niech jeszcze szkodzi; a kto jest w plugastwie, niech jeszcze plugawieje; a kto sprawiedliwy jest, niech jeszcze będzie usprawiedliwion; a święty, niech jeszcze będzie poświęcon.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rychło, a zapłata moja ze mną jest, abym oddał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Alfa i Omega, pierwszy i ostatni, początek i 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omywają szaty swoje we krwi barankowej, aby władza ich była nad drzewem żywota a żeby weszli przez bramy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dworze psi i czarownicy, i niewstydliwi, i mężobójce, i bałwochwalce, i każdy, który miłuje i który czyni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anjoła mego, aby to wam świadczył w kościelech. Jam jest korzeń i naród Dawidów, gwiazda jasna i zaranna.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Przydź! A kto słyszy, niech mówi: Przydź! A kto pragnie, niech przydzie. A kto chce, niech bierze wodę żywota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oświadczam się każdemu słuchającemu słów proroctwa ksiąg tych: Jeśliby kto przyłożył do tego: przyłoży Bóg nań plagi opisane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 ujął z słów ksiąg proroctwa tego: odejmie część jego z ksiąg żywota i z miasta świętego, i z tych, które są napisane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Mówi, który świadectwo daje o tym: Zaiste przydę rychło. Amen. Przydź,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wami wszytkimi.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2024-05-28T02:58:33Z</dcterms:modified>
</cp:coreProperties>
</file>