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jednego sędziego, gdy Sędziowie byli przełożonemi, zstał się głód w ziemi. I szedł człowiek z Betlejem Juda, aby gościem był w krainie Moab z żoną swą i ze dwiema synoma.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Samego zwano Elimelech, a żonę jego Noemi, a dwu synów jednego Mahalon, a drugiego Chelion, Efratczykowie z Betlejem Juda. I wszedszy w krainę Moabicką, 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Elimelech, mąż Noemi, i została sama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pojęli żony Moabitki, z których jedną zwano Orfa, a drugą Rut. I mieszkali tam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 umarli, to jest Mahalon i Chelion, i została niewiasta osierociała bez dwu synów i bez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wezbrała się, aby szła do ojczyzny z obiema niewiastkoma swemi z kraju Moabickiego, bo słyszała, że wejźrzał JAHWE na lud swój i dał im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z miejsca gościny swojej z obiema niewiastkoma. A będąc już w drodze nawrócenia się do ziemie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nich: Idźcie do domu matki waszej, niechaj uczyni z wami JAHWE miłosierdzie, jakoście czyniły z nieboszczykami i 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wam da naleść odpoczynienie w domiech mężów, których dostaniecie. I pocałowała je. Które wyniózszy głos, jęły płakać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Pójdziem z tobą do ludu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ona odpowiedziała: Wróćcie się, córki moje, przecz idziecie ze mną? Azaż jeszcze mam syny w żywocie moim, żebyście się mężów ze mnie spodziewać mogły?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się, córki moje, a idźcie, bom się już zstarzała ani się godzę do związku małżeńskiego. Choćbych mogła tej nocy począć i porodzić syny,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jeślibyście ich czekać chciały, ażby podrośli i lat młodzieństwa doszli, pierwej będziecie babami, niżli za mąż pójdziecie. Nie chciejcie, proszę, córki moje, bo wasze utrapienie barziej mię ciśnie i wyszła ręka PANSKA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Podniózszy tedy głos, zasię jęły płakać. Orfa pocałowała świekrę i wróciła się, Rut została przy świekrze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rzekła Noemi: Oto się wróciła jątrew twoja do ludu swego i do bogów swoich, idź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Nie przeciw mi się, abych cię opuściła i odeszła, bo gdzie się kolwiek obrócisz, pójdę, a gdzie będziesz mieszkać i ja pospołu mieszkać będę: lud twój, lud mój, a Bóg twój,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cię ziemia umarłą przyjmie, na tej umrę i tamże miejsce wezmę. To mi niech uczyni JAHWE i to niech przyczyni, jeśli nie sama śmierć mnie i ciebie rozłączy.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Noemi, że upornym sercem umyśliła Rut z nią iść, nie chciała się przeciwić, ani więcej radzić, żeby się do swych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poszły pospołu, i przyszły do Betlejem. Które gdy do miasta weszły, prędka się u wszytkich sława rozgłosiła i mówiły niewiasty: Tać to jest Noemi.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rzekła: Nie zowcie mię Noemi (to jest piękną), ale mię zowcie Mara (to jest gorzką), boć mię gorzkością barzo napełnił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była pełna, a próżną mię przywrócił JAHWE. Czemuż mię tedy zowiecie Noemi, którą JAHWE poniżył a wszechmogący utrapił?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tedy Noemi z Rut, Moabitką, niewiastką swą z ziemie gościny swojej, i wróciła się do Betlejem, kiedy naprzód jęczmień żęto.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Elimelech, mąż, miał krewnego, człowieka możnego i wielkich bogactw, imieniem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 Moabitka do świekry swej: Jeśli każesz, pójdę na pole a będę zbierać kłosy, które by uszły ręku żeńców, gdziekolwiek gospodarza na się łaskawego najdę łaskę. Której ona odpowiedziała: Idź, córko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Szła tedy i zbierała kłosy za żeńcami. I trafiło się, że ono pole miało pana imieniem Booz, który był z rodu Elimelech.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sam przychodził z Betlejem i rzekł do żeńców: JAHWE z wami. Którzy mu odpowiedzieli: Niech ci błogosławi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Booz młodzieńcowi, który stał nad żeńcami: Czyja to dziewka?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Ta jest Moabitka, która przyszła z Noemi z kraju Moabickiego,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prosiła, aby zbierała kłosy pozostałe idąc w tropy żeńców, a od poranku aż dotąd stoi na polu i ani na małą chwilę wróciła się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Booz do Rut: Słuchaj, córko, nie chodź na insze pole na zbieranie ani odchodź z tego miejsca, ale się przyłącz do dziewek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żąć będą, idź pozad. Bom ja przykazał parobkom moim, abyć żaden przykry nie był, i owszem, jeśli upragniesz, idź do łagwie a pij wody, z których piją i parobcy.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upadszy na oblicze swe i pokłoniwszy się do ziemie, rzekła do niego: Skądże to mnie, żem nalazła łaskę w oczu twoich i raczysz mię znać, niewiastę cudzoziemkę?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Powiedziano mi wszytko, coś uczyniła świekrze twej po śmierci męża twego a żeś opuściła rodzice twoje i ziemię, w którejeś się rodziła, i przyszłaś do ludu, któregoś przedtym nie znała.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JAHWE odda za uczynek twój i zupełną zapłatę weźmi od JAHWE Boga Izraelowego, do któregoś przyszła i pod któregoś skrzydła się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zaś rzekła: Nalazłam łaskę w oczu twych, panie mój, któryś mię pocieszył a mówiłeś do serca służebnice twej, która nie jestem podobna jednej z służebnic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Booz: Gdy godzina jedzenia będzie, przydź tu a jedz chleb i omaczaj skibkę twoję w occie. A tak siadła przy boku żeńców i nagromadziła sobie prażma, i jadła, i najadła się, a ostatek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wstała, żeby kłosy wedle obyczaju zbierała. I przykazał Booz parobkom swoim, mówiąc: By też i żąć z wami chciała, nie brońcie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waszych też snopów umyślnie rzucajcie, i zostać dopuszczajcie, aby bez wstydu zbierała, a zbierającej żaden nie łaj.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zbierała na polu aż do wieczora, a co nazbierała laską wybiwszy i wymłóciwszy, nalazła jęczmienia jakoby miarę efy, to jest trzy wiertle.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niosąc, wróciła się do miasta i okazała świekrze swojej, i nadto wyjęła, i dała jej z ostatków pokarmu swego, którego się była najadła.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jej świekra: Gdzieś dzisia zbierała a gdzieś robiła? Niech będzie błogosławion, który się nad tobą smiłował. I powiedziała jej, u kogo robiła, i imię powiedziała męża, że go zwano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odpowiedziała Noemi: Niech będzie błogosławiony od JAHWE, ponieważ tęż łaskę, którą pokazował żywym, zachował i umarłym. I zasię rzekła: Krewny nasz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Rut: To mi też, pry, rozkazał, żebym się tak długo przyłączyła do żeńców jego, aż wszystko zboże pożną.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rzekła świekra: Lepiej ci, miła córko, żebyś z dziewkami jego wychodziła na żniwo, abyć się kto na cudzym polu nie sprzeciwił.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przyłączyła się do dziewek Booz. I tak długo z nimi żęła, aż jęczmień i pszenicę do gumien schowano.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gdy się wróciła do świekry swojej, usłyszała od niej: Córko moja, poszukam ci odpocznienia i opatrzę, abyś się miała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ten, do któregoś się dziewek na polu przyłączyła, jest bliski nasz, a tej nocy bojowisko jęczmieniu 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tedy, namaż się i oblecz się w ochędożniejsze szaty, idźże do bojowiska, niechaj cię nie widzi człowiek,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pójdzie spać, upatrzże miejsce, na którym będzie spał, a przyjdziesz i odkryjesz płaszcz, którym się odzieje od nóg, i porzucisz się, i tam leżeć będziesz, a on tobie powie, co byś miała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Cokolwiek rozkażesz,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do bojowiska, i uczyniła wszytko, co jej była świekra rozkazała.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najadł Booz i napił, i podweselił sobie, i szedł spać przy stogu snopów, przyszła potajemnie i odkrywszy płaszcz od nóg jego, porzuciła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już o północy zlękł się człowiek i strwożył się, i ujźrzał niewiastę leżącą u 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Ktoś jest? A ona odpowiedziała: Jam jest Rut, służebnica twoja, rozciągni płaszcz twój na sługę twoję, boś jest powinowaty.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Błogosławiona, pry, jesteś córko od JAHWE i pierwsze miłosierdzie pośledniejszymeś przewyższyła, gdyżeś nie poszła za młodzieńcy ubogimi abo bogatemi.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się, ale cokolwiek mi rzekniesz, uczynię tobie. Bo wie wszytek lud, który mieszka między bramami miasta mego, żeś ty jest cnotliwa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odmawiam, żem jest bliskim, ale jest inszy, bliższy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Odpoczyń tej nocy, a gdy będzie rano, jeśli cię będzie chciał zatrzymać prawem bliskości, dobrze się rzecz zstała, a jeśli on nie zechce, ja ciebie bez żadnej wątpliwości przyjmie, żywie PAN! Śpi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spała u nóg jego aż do odeszcia nocy. Wstała tedy pierwej, niż ludzie jeden drugiego poznać mogli, i rzekł Booz: Strzeż, aby kto nie wiedział, żeś tu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Rozciągni, pry, płaszcz twój, którym się odziewasz, trzymajże obiema rękoma. Która gdy rozciągnęła i trzymała, namierzył sześć korcy jęczmienia i włożył na nię. Które niosąc, weszła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świekry swojej. Która jej rzekła: Cóżeś sprawiła, córko? I powiedziała jej wszytko, co jej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Oto sześć korcy jęczmienia dał mi i rzekł: Nie chcę, abyś się próżno wróciła do świekry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Noemi: Poczekaj, córko, aż ujźrzemy, co za koniec rzecz będzie miała, boć nie przestanie człowiek, aż spełni, co mówił.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Booz do bramy i siadł tam. A gdy ujźrzał powinowatego, o którym pierwej mowa była, mimo idącego, rzekł do niego: Zstąp trochę a siądź tu: pomieniwszy go imieniem jego. Który zstąpił i 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Booz, wziąwszy dziesiąci mężów z starszych miasta, rzekł do nich: Siądźcie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siedli, rzekł do powinowatego: Część pola brata naszego Elimelecha przedaje Noemi, która się wróciła z kraju Moabickiego;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Booz: Kiedy kupisz pole z ręki niewiasty, Rut też Moabitkę, która była żoną zmarłego, masz pojąć, abyś wzbudził imię bliskiego twego w dziedzictwie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Odstępuję prawa bliskości, bo potomstwa domu mego gładzić nie mam. Ty używaj przywileju mego, którego ja rad zeznawam, że nie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Booz bliskiemu swemu: Zdejmijże trzewik twój. Który wnet zdjął z 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starszym i wszemu ludowi: Wy dziś, pry, jesteście świadkami, żem otrzymał wszytko, co było Elimelechowo i Chelionowo, i Mahalonowo za powzdaniem Noemi,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Rut Moabitkę, żonę Mahalon, wziąłem w małżeństwo, abych wzbudził imię zmarłego w dziedzictwie jego, aby imię jego z domu jego i z braciej, i z ludu nie zginęło. Wy, mówię, jesteście tej rzeczy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będzie dom twój jako dom Fares, którego Tamar porodziła Judowi, z nasienia, któreć JAHWE da z tej białejgłowy.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Booz Rut i pojął za żonę, i wszedł do niej, i dał jej JAHWE, że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niewiasty do Noemi: Błogosławiony JAHWE, który nie dopuścił, żeby ustał potomek domu twego i żeby imię jego było mianowane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miałabyś, kto by cieszył duszę twoję a żywił starość: bo z niewiastki twojej urodził się, która cię miłuje i jest ci daleko lepsza, niż gdybyś miała siedmi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Noemi dziecię, położyła je na łonie swoim, i mamki, i piastunki urząd odprawowała.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sąsiadki radując się z nią i mówiąc: Urodził się syn Noemi, nazwały imię jego Obed. Ten ci jest ociec Isai, ojca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Fares: Fares zrodził Ezron,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Ezron zrodził Aram, Aram zrodził Aminadab,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 zrodził Nahasson, Nahasson zrodził Salmon,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zrodził Booz, Booz zrodził Obed,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zrodził Isai, a Isai zrodził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2024-05-24T03:46:50Z</dcterms:modified>
</cp:coreProperties>
</file>