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jednego roku był Saul, gdy począł królować, a dwie lecie królował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wybrał sobie Saul trzy tysiące z Izraela, i były przy Saulu dwa tysiąca w Machmas i na górze Betel, a tysiąc był z Jonatą w Gabaa Beniamin, lecz inszy lud odesłał, każdego do przybytku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pobił Jonatas straż Filistyńską, która była w Gabaa. Co gdy usłyszeli Filistynowie, Saul zatrąbił w trąbę po wszytkiej ziemi, rzekąc: Niech usłyszą Hebreowie!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wszystek Izrael usłyszał tę wieść: Pobił Saul straż Filistyńską. I podniósł się Izrael przeciwko Filistynom. Wołał tedy lud za Saulem w Galgala.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Filistynowie też zgromadzili się, aby walczyli na Izraela: trzydzieści tysięcy wozów i sześć tysięcy jezdnych, a ostatek ludu pospolitego tak wiele jako piasku, który jest na brzegu morskim barzo wielki. I wyciągnąwszy położyli się obozem w Machmas na wschód Betawen.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ujźrzawszy mężowie Izraelscy, że w cieśniej byli (bo był lud utrapiony), pokryli się w jaskiniach i w skrytych miejscach, i w skałach też, i w jamach, i w studniach.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Hebreowie przeszli za Jordan do ziemie Gad i Galaad. A gdy jeszcze Saul był w Galgala, przelękł się wszytek lud, który szedł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czekał siedm dni według wolej Samuelowej, lecz Samuel nie przyszedł do Galgalu; i rozbieżał się lud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Saul: Przynieście mi całopalenie i zapokojne. I ofiarował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skończył ofiarować całopalenie, oto Samuel przychodził, i wyszedł Saul przeciwko jemu, aby go przywitał.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Samuel: Coś uczynił? Odpowiedział Saul: Bom widział, iż się lud rozchodził ode mnie, a tyś nie przyszedł wedle dni namówionych. A Filistynowie zgromadzili się byli w Machmas.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Rzekłem: Teraz zjadą Filistynowie do mnie do Galgala, a nie ubłagałem oblicza PANSKIEGO. Potrzebą przyciśniony, ofiarowałem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Samuel do Saula: Głupieś uczynił aniś strzegł przykazania JAHWE Boga twego, któreć przykazał. Czego byś był nie uczynił, teraz by już był JAHWE nagotował królestwo twoje nad Izraelem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żadną miarą królestwo twoje więcej nie powstanie. Szukał sobie JAHWE męża według serca swego i rozkazał mu JAHWE, aby był książęciem nad ludem jego, przeto żeś nie zachował, coć JAHWE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Samuel, poszedł z Galgalów do Gabaa Beniamin. A inny lud poszedł za Saulem przeciwko ludu, który walczył na nie idące z Galgala do Gabaa, na pagórku Beniaminowym. I policzył Saul lud, który się nalazł przy nim, około sześci set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Saul i Jonatas, syn jego, i lud, który się nalazł z nimi, byli w Gabaa Beniamin, a Filistynowie położyli się byli w Machmas.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wyszli na łupienie z obozu Filistyńskiego trzy ufce. Jeden ufiec udał się przeciw drodze Efra do ziemie Saul,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ciągnął drogą Betoron, a trzeci obrócił się ku drodze granice przyległej dolinie Seboim ku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kowal nie najdował się we wszytkiej ziemi Izraelskiej, bo opatrzyli byli Filistynowie, aby snadź Hebrejczycy nie uczynili miecza abo oszczepu.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chodził wszytek Izrael do Filistynów, aby zaostrzał każdy lemiesz swój i motykę, i siekierę, i rydel.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zatępiały były ostrza lemieszów i motyk, i wideł, i siekier aż do ościenia poprawy potrzebującego.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dzień bitwy, nie nalazł się miecz i oszczep w ręku wszytkiego ludu, który był z Saulem i z Jonatą, oprócz Saula i Jonaty, syna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Wyszła tedy straż Filistyńska, aby przeszła do Machmas.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2024-05-24T23:49:58Z</dcterms:modified>
</cp:coreProperties>
</file>