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Samuela: Pókiż płaczesz Saula, gdyżem go ja odrzucił, aby nie królował nad Izraelem? Napełni róg twój oliwą a pódź, że cię poślę do Isaj Betlejemczyka, bom sobie opatrzył króla między synmi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Samuel: Jakoż mam iść? Bo się dowie Saul i zabije mię. I rzekł JAHWE: Weźmiesz cielca z stada w ręce twojej i rzeczesz: Przyszedłem ofiarować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wzowiesz Isaj na ofiarę, a ja tobie każę, co masz czynić, i pomażesz, któregoćkolwiek pokażę.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Samuel, jako mu JAHWE mówił. I przyszedł do Betlejem, i zdziwili się starszy miasta zabieżawszy mu, i rzekli: Spokojneli jest przyszcie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Spokojne: przyszedłem ofiarować JAHWE. Poświęćcie się a pódźcie ze mną, żebym ofiarował. A tak poświęcił Isaj i syny jego i wezwał ich na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weszli, ujźrzał Eliaba i rzekł: Izali przed JAHWE jest pomazaniec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Samuela: Nie patrz na twarz jego ani na wysokość wzrostu jego, bom go odrzucił; ani według pojźrzenia człowieczego ja sądzę: bo człowiek widzi, co się pokazuje, a JAHWE patrzy na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Isaj Abinadab, i przywiódł go przed Samuela, który rzekł: Ani tego JAHWE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Isaj przywiódł Samma, o którym rzekł: I tego JAHWE nie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przywiódł Isaj siedmi synów swoich przed Samuela. I rzekł Samuel do Isaj: Nie obrał JAHWE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Isaj: A już to wszyscy synowie? Który odpowiedział: Jeszcze został mały i pasie owce. I rzekł Samuel do Isaj: Pośli a przywiedź go, bo nie siędziemy do stołu, aż on tu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i przywiódł go. A był lisowaty i wdzięczny na wejźrzeniu, i pięknej twarzy. I rzekł JAHWE: Wstań, pomaż go, boć ten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Samuel róg oliwy i pomazał go w pośrzodku braciej jego: i obrócony jest Duch PANSKI na Dawida od onego dnia i na potym. A Samuel wstawszy, poszedł do Ramata.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PANSKI odstąpił od Saula, a miotał go duch zły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Saulowi do niego: Oto duch Boży zły miece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rozkaże JAHWE nasz, a słudzy twoi, którzy są przed tobą, poszukają człowieka, co by umiał grać na arfie, że gdy cię napadnie duch pański zły, zagra ręką swą i lżyj ci będzie. [komentarz AS: tu nie chodzi o imię Boże, dlatego zamiast JAHWE powinno być małą literą "pan". A zamiast "duch pański" powinno być "duch Boży"]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sług swoich: Opatrzcież mi tedy kogo dobrze grającego a przywiedźcie 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odpowiedając jeden z sług, rzekł: Otom widział syna Isaj Betlejemitczyka, umiejącego grać na arfie i dużego siłą, i męża walecznego, i roztropnego w mowie, i męża gładkiego: a JAHWE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Saul posły do Isaj, mówiąc: Pośli do mnie Dawida, syna twego, który jest na pastwiskach.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Isaj osła nałożonego chlebem i łagwicę wina, i koźlę z kóz jedno i posłał przez rękę Dawida, syna swego, Saulowi.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Dawid do Saula, i stanął przed nim, a on się go bardzo rozmiłował i był u niego giermkiem.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Saul do Isaj, mówiąc: Niech stoi Dawid przed oczyma mymi, bo nalazł łaskę w oczach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kiedykolwiek duch pański zły porywał Saula, brał Dawid arfę i grał ręką swą, i ochładzał się Saul, i lżej mu bywało: bo duch zły odchodził od niego. [komentarz AS: zamiast "duch pański" powinno być dużą literą PANSKI]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2024-06-01T21:27:04Z</dcterms:modified>
</cp:coreProperties>
</file>