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Dawid zonąd i uszedł do jaskinie Odollam. Co usłyszawszy bracia jego i wszystek dom ojca jego, przyszli tam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do niego wszyscy, którzy byli utrapieni i którzy się byli zadłużyli i w gorzkości serca, i został ich książęciem: a było ich przy nim około czterzech 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Dawid zonąd do Masfa, która jest Moab, i rzekł do króla Moab: Niechaj pomieszka, proszę, ociec mój i matka moja z wami, aż się dowiem, co ze mną Bóg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je przed obliczem króla Moab, i mieszkali u niego po wszytkie dni, których Dawid był na 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Gad, prorok, do Dawida: Nie mieszkaj na zamku, jedź a ciągni do ziemie Juda. I jachał Dawid, i przyszedł do lasa Haret.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Saul, że się ukazał Dawid i mężowie, którzy z nim byli. A Saul, gdy mieszkał w Gabaa i był w gaju, który jest w Rama, trzymając oszczep w ręce, a wszyscy słudzy jego stali około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sług swych, którzy przy nim stali: Słuchajcie teraz synowie Jemini, izali wszytkim wam da syn Isaj pola i winnice i wszystkich was poczyni tysiączniki i setniki,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się wszyscy sprzysięgli przeciwko mnie, a nie masz tego, kto by mi oznajmił, zwłaszcza gdyż i syn mój przymierze uczynił z synem Isaj? Nie masz, kto by się mnie z was użalił ani kto by mi oznajmił, przeto że podburzył syn mój sługę mego przeciwko mnie, który czyha na mię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Doeg Idumejczyk, który stał, a był pierwszy między sługami Saulowymi: Widziałem, pry, syna Isaj w Nobe u Achimelecha, syna Achitob,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radził za nim JAHWE, i dał mu strawy, ale i miecz Goliata Filistyńczyka dał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król, aby przyzwano Achimelecha, kapłana, syna Achitob, i wszytek dom ojca jego, kapłanów, którzy byli w Nobe, którzy wszyscy przyszli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Achimelecha: Słuchaj, synu Achitob! A on odpowiedział: Owom ja,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Saul: Czemuście się sprzysięgli na mię, ty i syn Isaj, i dałeś mu chleba i miecz, i radziłeś się za nim Boga, aby powstał na mię, zdrajcą będąc aż do dnia dzisiejszego?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odpowiedając Achimelech królowi, rzekł: A któż ze wszech sług twoich wierny jako Dawid, i zięć królewski, i idący na rozkazanie twoje, i zacny w domu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dziś począł radzić się oń Boga? Uchowaj mię Boże! Niech się nie domniemawa król na sługę swego takowej rzeczy we wszytkim domu ojca mego, bo nie wiedział sługa twój o tej sprawie nic, abo małego, abo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Śmiercią umrzesz, Achimelechu, ty i wszytek dom ojca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sługom, którzy stali około niego: Obróćcie się a pobijcie kapłany PANSKIE, bo ręka ich jest z Dawidem. Wiedząc, że uciekał, a nie oznajmili mi. Lecz nie chcieli słudzy królewscy rąk swoich podnieść na kapłany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Doegowi: Obróć się ty a rzuć się na kapłany. I obróciwszy się Doeg Idumejczyk targnął się na kapłany, i zamordował dnia onego ośmdziesiąt i pięć mężów ubranych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Nobe, miasto kapłańskie, poraził paszczęką miecza: męże i niewiasty, i dziatki, i ssące, i wołu, i osła, i owcę paszczęką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uszedszy jeden syn Achimelecha, syna Achitob, któremu imię było Abiatar, uciekł do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mu, że Saul pobił kapłany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Abiatarowi: Wiedziałem onego dnia, gdy tam był Doeg Idumejczyk, że pewnie miał powiedzieć Saulowi; jam jest winien śmierci wszystkich dusz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 ze mną, nie bój się: jeśli kto będzie szukał dusze mojej, będzie szukał i dusze twojej, i będziesz przy mnie zachowan.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2024-05-31T05:34:59Z</dcterms:modified>
</cp:coreProperties>
</file>