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umarł i zebrał się wszystek Izrael, i płakali go, i pogrzebli go w domu jego w Ramata. A powstawszy Dawid poszedł na puszczą Faran.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mąż niektóry był na puszczy Maon, a majętność jego w Karmelu, a człowiek on barzo wielki i miał owiec trzy tysiące i tysiąc kóz. I trafiło się, że strzyżono trzodę jego w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męża onego było Nabal, a imię żony jego Abigail, a była to niewiasta barzo mądra i piękna; ale mąż jej był nieużyty barzo, zły i złośliwy, a był z narodu Kaleb.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Dawid na puszczy, że strzygł Nabal trzodę swoję,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dziesiąci młodzieńców i rzekł im: Idźcie do Karmelu a przyjdziecie do Nabala i pozdrowicie go imieniem moim spokojnie.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rzeczecie: Niechaj będzie braciej mojej i tobie pokój, i domowi twemu pokój, i wszystkim rzeczom, które masz, niech będzie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Słyszałem, że strzygą pasterze twoi, którzy byli z nami na puszczy. Nigdyśmy im przykrymi nie byli i nigdy nie ubyło im nic z trzody, przez wszytek czas, którego byli z nami w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Zopytaj sług twoich, a powiedząć. Przetoż teraz niech najdą służebnicy twoi łaskę w oczu twoich, bośmy w dobry dzień przyszli; cokolwiek najdzie ręka twoja, daj służebnikom twoim i synowi twemu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słudzy Dawidowi, mówili do Nabala wszytkie te słowa imieniem Dawidowym, i umilknęli.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Nabal sługom Dawidowym, rzekł: Co jest Dawid? I co jest Isaj? Dziś się namnożyło sług, którzy uciekają od panów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ja wezmę chleb mój i wodę moję, i mięso bydła, którem pobił dla postrzyżników moich, a dam mężom, których nie wiem, skąd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odeszli słudzy Dawidowi drogą swą i wróciwszy się przyszli i powiedzieli mu wszystkie słowa, które był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Dawid sługom swoim: Przypasz każdy miecz swój. I przypasali wszyscy miecze swoje, przypasał też i Dawid miecz swój, i szli za Dawidem jakmiarz cztery sta mężów, a dwie ście zostało przy rzeczach.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Abigail, żenie Nabalowej, jeden sługa jej, rzekąc: Oto Dawid przysłał posłańce z puszczy, aby błogosławili Panu naszemu, a niechęć im pokazał;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ci dosyć nam dobrzy byli i nie przykrzyli się nam, i nigdy nam nic nie zginęło przez wszytek czas, pókiśmy z nimi byli na puszczy;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nam miasto muru tak w nocy jako i we dnie, po wszystkie dni, pókiśmy paśli przy nich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obacz a rozmyśl się, co masz uczynić, boć się dopełniła złość na męża twego i na dom twój, a on jest syn Belial, tak iż żaden nie może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Pośpieszyła się tedy Abigail i wzięła dwie ście chleba i dwa bukłaki wina, i piąci baranów warzonych, i pięć miar prażma, i sto wiązanek rozynków, i dwie ście wiązek fig i włożyła na 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sługom swoim: Idźcie przede mną, oto ja pojadę za wami. A mężowi swemu Nabalowi nie oznajmiła.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wsiadła na osła i zjeżdżała z góry, Dawid i mężowie jego zjeżdżali przeciwko niej: którym ona zajachała.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Dawid: Zaprawdę darmom strzegł wszego, co ten miał na puszczy i nic nie zginęło ze wszego, co do niego należało, a oddał mi złe za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uczyni Bóg nieprzyjaciołom Dawidowym i to niech przyczyni, jeśli zostawię do zarania ze wszego, co do niego należy, mokrzącego na ścianę.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Abigail ujźrzała Dawida, pośpieszyła się i zsiadła z osła, i padła przed Dawidem na oblicze swoje, i pokłoniła się mu do 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padła u nóg jego, i rzekła: Niech będzie na mnie ta nieprawość, mój panie! Proszę, niech służebnica twoja mówi w uszu twoich: a posłuchaj słów sługi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kładzie, proszę, pan mój, król, serca swego na męża tego niezbożnego, Nabala: boć wedle imienia swego głupi jest i głupstwo jest z nim, a ja, sługa twoja, nie widziałam służebników twoich, panie mój, któreś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teraz, panie mój, żywie JAHWE i żywie dusza twoja, który cię zahamował, abyś nie przyszedł na krew i zachował rękę twoję tobie. A teraz niech będą jako Nabal nieprzyjaciele twoi i którzy szukają panu memu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przyjmi to błogosławieństwo, które przyniosła sługa twoja tobie, panu memu, a daj sługom, którzy chodzą za tobą, panem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Znieś występek służebnice twojej, czyniąc bowiem uczyni JAHWE tobie, panu memu, dom wierny, ponieważ walki PANSKIE ty walczysz, panie mój: przetoż niechaj się w tobie złość nie najduje po wszytkie dni żywota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kiedy powstanie człowiek prześladujący cię i szukający dusze twojej, będzie dusza pana mego strzeżona jakoby w wiązce żywiących u JAHWE Boga twego: lecz dusza nieprzyjaciół twoich będzie obracana jako w pędzie i obrocie proce.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uczyni JAHWE tobie, panu memu, wszytko, co dobrego o tobie mówił, i postanowi cię książęciem nad Izraelem,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to tobie ku żałości ani ku obrażeniu sumnienia pana mego, żeś wylał krew niewinną abo żeś się sam pomścił. A gdy JAHWE dobrze uczyni panu memu, wspomnisz na sługę swoję!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Abigail: Błogosławiony JAHWE Bóg Izraelów, który cię dziś posłał przeciwko mnie i błogosławiona wymowa twoja,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błogosławionaś ty, któraś mię zawściągnęła dzisia, żem nie szedł na krew i żebym się pomścił ręką swą!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inaczej, żywie JAHWE Bóg Izraelów, który mię zawściągnął, abym ci źle nie uczynił; byś mi była prędko nie zajachała drogi, nie zostałby był Nabalowi aż do światła ranego mokrzący na ścianę!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przyjął Dawid z ręki jej wszytko, co mu była przywiozła, i rzekł jej: Jedź z pokojem do domu twego, otom usłuchał głosu twego i uczciłem osobę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Abigail do Nabala: a oto miał ucztę w domu swoim jako ucztę królewską, a serce Nabalowe wesołe, bo był barzo pijan: i nie powiedziała mu słowa małego abo wielkiego aż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świtaniu, gdy strawił wino Nabal, powiedziała mu żona jego te słowa i obumarło serce jego wewnątrz, i stał się jako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dziesięć dni, zabił JAHWE Nabala,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Dawid, że umarł Nabal, rzekł: Błogosławiony JAHWE, który osądził sprawę zelżywości mojej z ręki Nabalowej, a sługę swego uchował ode złego, a złość Nabalowę oddał JAHWE na głowę jego. Posłał tedy Dawid i mówił do Abigail, żeby ją wziął sobie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słudzy Dawidowi do Abigail do Karmela, i mówili do niej, rzekąc: Dawid posłał nas do ciebie, aby cię wziął sobie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powstawszy, pokłoniła się obliczem do ziemie i rzekła: Oto służebnica twoja niechaj będzie sługą, aby umywała nogi sług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pośpieszyła się Abigail, i wsiadła na osła, i pięć panien jej służebnych poszły z nią i jachała za posłańcy Dawidowymi, i była żoną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Achinoam wziął Dawid z Jezraela; i były obie żonami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dał Michol, córkę swą, żonę Dawidowę, Faltemu, synowi Lais, który był z Gallim.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2024-05-31T08:38:02Z</dcterms:modified>
</cp:coreProperties>
</file>