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zebrali Filistynowie wojska swoje, aby się zgotowali na wojnę przeciw Izraelowi, i rzekł Achis do Dawida: Wiedz wiedząc, iż ze mną wyjedziesz w wojsku ty i mężowie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Achis: Teraz się dowiesz, co uczyni sługa twój. I rzekł Achis do Dawida: A ja cię postanowię stróżem głowy mojej po wszytkie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umarł i płakał go wszytek Izrael, i pogrzebli go w Ramata, mieście jego. A Saul wytracił czarnoksiężniki i wieszczki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zebrali się Filistynowie i przyciągnęli, i położyli się obozem w Sunam. Zebrał też i Saul wszytkiego Izraela i przyciągnął na Gelboe.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Saul obozy Filistyńskie, i bał się, i przelękło się serce jego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JAHWE, i nie odpowiedział mu ani przez sny, ani przez kapłany, ani przez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sługom swym: Szukajcie mi niewiasty mającej pytona i pójdę do niej a wywiem się przez nię. I rzekli słudzy jego do niego: Jest niewiasta mająca pytona w Endor.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odmienił ubiór swój i oblókł się w inne szaty, i poszedł sam a dwa mężowie z nim, i przyszli do niewiasty w nocy, i rzekł jej: Wróż mi przez pytona a wskrześ mi, kogoć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 do niego: Oto ty wiesz, jako wiele uczynił Saul i jako wygolił czarnoksiężniki i wieszczki z ziemie: czemuż tedy kładziesz sidło na duszę moję, aby mię zabito?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 Saul na JAHWE, mówiąc: Żywie JAHWE, żeć się nic złego nie zstanie dla tej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niewiasta: Kogóż ci mam wskrzesić? Który rzekł: Wskrześ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niewiasta Samuela, krzyknęła wielkim głosem i rzekła do Saula: Czemuś mię zdradził? Boś ty jest Saul!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król: Nie bój się. Coś widziała? I rzekła niewiasta do Saula: Widziałam bogi wychodzące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Co za osoba jego? Która rzekła: Mąż stary występuje a ten w płaszcz ubrany. I porozumiał Saul, że to był Samuel, i nachylił się obliczem do ziemie,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Samuel: Cóż mię pytasz, gdyż JAHWE odstąpił od ciebie, a przeniósł się do sprzeciwnika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uczyni tobie JAHWE, jako mówił w ręce mojej, i utnie królestwo twoje z ręki twojej, a da je bliźniemu twemu, Dawidowi,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nie był posłuszny głosu PANSKIEGO, aniś uczynił gniewu zapalczywości jego na Amaleku. Przeto co cierpisz, uczynił ci JAHWE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też JAHWE Izraela z tobą w ręce Filistyńskie, a jutro ty i synowie twoi ze mną będziecie, lecz i obóz Izraelski da JAHWE w ręce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Saul upadł jako długi na ziemię, bo się był ulękł słów Samuelowych i nie było w nim siły: bo nie jadł chleba przez on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tedy ona niewiasta do Saula (bo się był zląkł barzo) i rzekła do niego: Oto usłuchała niewolnica twoja głosu twego i położyłam duszę moję w ręce mojej, i usłuchałam mów twoich, któreś mówił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i ty posłuchaj głosu niewolnice twojej, i położę przed cię sztukę chleba, żebyś zjadszy posilił się i mógł iść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chciał i rzekł: Nie będę jadł. Lecz go przymusili słudzy jego i niewiasta, i nawet usłuchawszy głosu ich wstał z ziemie,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niewiasta miała cielę karmne w domu, a pośpieszyła się i zabiła je. I wziąwszy mąki zaczyniła ją, i napiekła przaśników,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położyła przed Saula i przed sługi jego. Którzy najadszy się wstali i chodzili onę całą 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2024-05-31T08:09:41Z</dcterms:modified>
</cp:coreProperties>
</file>