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29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Zebrały się tedy wszytkie wojska Filistyńskie do Afeka, ale i Izrael położył się obozem nad źrzódłem, które było w Jezrahel.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książęta Filistyńskie ciągnęły stami i tysiącami, a Dawid i mężowie jego byli w ostatecznym ufie z Achisem.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rzekły książęta Filistyńskie do Achis: Co to za Hebrejczycy? I rzekł Achis do książąt Filistyńskich: Aza nie znacie Dawida, który był sługą Saula, króla Izraelskiego, a jest u mnie przez wiele dni abo i lat, a nie najduję w nim nic ode dnia, którego zbiegł do mnie, aż do tego dnia?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rozgniewały się nań książęta Filistyńskie, i rzekły mu: Niech się ten mąż wróci a niech siedzi na swym miejscu, na którymeś go postawił, a niech z nami nie chodzi na wojnę, aby nam nie był przeciwnikiem, gdy się potykać poczniemy: bo jakoż inaczej będzie mógł przejednać pana swego, jedno głowami naszemi?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 to nie on Dawid, któremu śpiewano w tańcach, mówiąc: Zabił Saul w tysiącach swych, a Dawid w dziesiąci tysięcy swoich?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wezwał Achis Dawida i rzekł mu: Żywie JAHWE, żeś ty prawy i dobry w oczach moich; i wyszcie twoje, i weszcie twe ze mną jest w obozie, i nie nalazłem nic złego w tobie ode dnia, któregoś przyszedł do mnie, aż do dnia tego, ale książętom się nie podobasz.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wróć się a idź w pokoju, a nie obrażaj oczu książąt Filistyńskich.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Dawid do Achisa: Cóżem uczynił? I coś nalazł we mnie, słudze twym, ode dnia, któregom był przed oczyma twymi, aż do dnia tego, abych nie szedł a walczył przeciw nieprzyjaciołom króla, pana mego?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Achis, rzekł do Dawida: Wiem, iżeś ty dobry w oczach moich jako Anjoł Boży; ale książęta Filistyńskie rzekły: Nie pójdzie z nami na wojnę.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 wstań rano, ty i słudzy pana twego, którzy przyszli z tobą, a gdy w nocy wstaniecie i pocznie świtać, idźcie.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 tedy Dawid w nocy sam i mężowie jego, aby rano wyjachali i wrócili się do ziemie Filistyńskiej. A Filistynowie ciągnęli do Jezrahel.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29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2024-06-01T13:28:44Z</dcterms:modified>
</cp:coreProperties>
</file>