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młodzieniaszek Samuel służył JAHWE przed Heli, a słowo PANSKIE było drogie w one dni; nie było widzenia jawnego.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dnia niektórego, Heli leżał na miejscu swoim, a oczy jego zaćmiły się były i nie mógł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 lampa Boża była zagaszona, Samuel spał w kościele PANSKIM, gdzie była skrzynia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JAHWE Samuela. Który odpowiadając, rzekł: Owom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bieżał do Heli, i rzekł: Owom ja: boś mię wołał. Który rzekł: Nie wołałem, wróć się a śpi. I poszedł a 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JAHWE znowu zawołać Samuela. A Samuel wstawszy, szedł do Heli i rzekł: Owom ja: boś mię wołał. Który odpowiedział: Nie wołałem cię, synu mój, wróć się a 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jeszcze nie znał JAHWE ani mu była objawiona mowa PANSKA.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JAHWE, i zawołał jeszcze Samuela trzeci kroć. Który wstawszy, szedł do Heli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JAHWE, i stanął, i zawołał, jako był zawołał, po wtóre: Samuel! Samuel! I rzekł Samuel: Mów, Panie, bo słucha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Samuela: Oto ja czynię słowo w Izraelu, które ktokolwiek usłyszy, zabrzmią obie 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wzbudzę przeciw Heli wszytko, com mówił na dom jego: pocznę i wykonam.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mu opowiedział, żem miał sądzić dom jego na wieki dla nieprawości, przeto iż wiedział, że nieprzystojnie czynili synowie jego, a nie karał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przysiągłem domowi Heli, że się nie oczyści nieprawość domu jego ofiarami i darami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 Samuel aż do zarania, i otworzył drzwi domu PANSKIEGO. A Samuel bał się oznajmić widzenia 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Heli Samuela i rzekł: Samuelu, synu mój? Który odpowiedając, rzekł: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zopytał go: Co jest za mowa, którą mówił Pan do ciebie? Proszę cię, nie taj przede mną. Toć niechaj Bóg uczyni i toć niech przyczyni, jeśli zataisz przede mną mowę ze wszytkich słów, któreć są rzeczone.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mu tedy Samuel wszytkie mowy i nie zataił przed nim. A on odpowiedział: PANci jest: co dobre jest w oczach jego, niechaj czyni!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Samuel rósł, a JAHWE był z nim i nie upadło ze wszytkich słów jego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wszytek Izrael od Dan aż do Bersabee, że Samuel był wierny prorok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JAHWE, że się ukazał w Silo, bo się był objawił JAHWE Samuelowi w Silo według słowa PANSKIEGO. I ziściła się mowa Samuelowa wszemu Izraelowi.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2024-05-24T01:30:01Z</dcterms:modified>
</cp:coreProperties>
</file>