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Dawid i mężowie jego do Siceleg dnia trzeciego, Amalechitowie uderzyli byli z południowej strony na Siceleg i porazili byli Siceleg, i zapalili go byli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w niewolą niewiasty z niego od namniejszego aż do wielkiego, a nie zabili nikogo, ale zawiedli z sobą i szli drogą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Dawid i mężowie jego do miasta i naleźli je spalone, i żony swe, i syny swe, i córki w niewolą zabrane,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podnieśli Dawid i lud, który był z nim, głosy swoje i płakali, aż łzy w nich ustały.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dwie żenie Dawidowe były w niewolą wzięte: Achinoam Jezraelitka i Abigail, żona Nabal Karmela.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zafrasował się Dawid barzo, bo go lud chciał ukamionować, ponieważ żałosna była dusza każdego męża dla synów swoich i córek. I zmocnił się Dawid w JAHWE Bogu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Abiatar kapłana, syna Achimelechowego: Przybliż do mnie efod. I przybliżył Abiatar efod do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radził się Dawid JAHWE, mówiąc: Mamli gonić tych łotrzyków a poimamli je czyli nie? I rzekł mu Pan: Goń, bo bez wątpienia poimasz je i odbijesz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Dawid sam i sześć set mężów, którzy z nim byli, i przyszli aż do potoka Bezor. I spracowani niektórzy pozostali.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gonił sam i cztery sta mężów: bo ich dwie ście było pozostało, którzy spracowani nie mogli się przeprawić przez potok Bezor.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męża Egiptczyka na polu i przywiedli go do Dawida. I dali mu chleba, aby jadł i pił wodę,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ułomek wiązanki fig, i dwie wiązce rozynków. Które gdy zjadł, wrócił się duch jego i pokrzepił się: bo był nie jadł chleba ani pił wody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Dawid: Czyjeś ty? abo skąd? a dokąd idziesz? Który rzekł: Chłopiec Egipcjanin ja jestem, służebnik męża Amalekity. A zostawił mię pan mój, żem się rozniemógł dziś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my byli wytargnęli na południe do Ceretu i przeciw Juda, i na południe Kaleb, i Siceleg spaliliśmy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Dawid: A możesz mię dowieść do tego tam wojska? A on rzekł: Przysięż mi przez Boga, że mię nie zabijesz i nie wydasz mię w ręce pana mego, a ja cię dowiodę do tego wojska. I przysiągł mu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go przywiódł, alić oni siedzieli po wszytkiej ziemi jedząc i pijąc i jakoby święty dzień święcąc za wszytek plon i korzyść, którą byli wzięli z ziemie Filistyńskiej i z ziemie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bił je Dawid od wieczora aż do wieczora dnia drugiego i nie uszedł żaden z nich, okrom czterech set mężów młodych, którzy wsiedli byli na wielbłądy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odjął Dawid wszytko, co byli zabrali Amalekitowie, i dwie żenie swe odjął.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zginęło nic od mała do wiela, tak z synów jako z córek i z korzyści, i cokolwiek byli zabrali, wszytko przywiódł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wszytkie trzody i stada, i gnał przed sobą, i rzekli: To jest korzyść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Dawid do dwu set mężów, którzy spracowani pozostali byli i nie mogli iść za Dawidem, i kazał im był zostać u potoka Bezor; którzy wyszli przeciw ludowi, który z nim był. I przystąpiwszy Dawid do ludu, pozdrowił je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Nie tak uczynicie, bracia moi, z tym, co nam JAHWE dał i strzegł nas, i łotrzyki, którzy byli wytargnęli przeciwko nam, podał w ręce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was będzie żaden słuchał w tej mowie, równy bowiem dział będzie idącego ku bitwie i zostającego przy tłomokach i jednako się podzielą.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to od onego dnia i na potym postanowiono i uchwalono i jako prawo w Izraelu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Dawid do Siceleg i posłał dary z korzyści starszym judzkim, bliskim swoim, mówiąc: Przyjmicie błogosławieństwo z korzyści nieprzyjaciół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byli w Betel i którzy w Ramot na południe, i którzy w Jeter,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w Aroer, i którzy w Sefamot, którzy w Estamo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w Rachal, i którzy w mieściech Jerameel, i którzy w mieściech Ceni,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w Harama, i którzy przy jezierze Asan, i którzy w Atach,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w Hebron, i innym, którzy byli na tych miejscach, gdzie przemieszkawał Dawid sam i mężowie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2024-06-01T13:29:56Z</dcterms:modified>
</cp:coreProperties>
</file>