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w one dni, zebrali się Filistynowie na wojnę. I wyszedł Izrael przeciwko Filistynom ku bitwie, i położył się obozem u Kamienia pomocy. A Filistynowie przyciągnęli do Afek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szykowali wojsko przeciw Izraelowi. A potkawszy się, tył podał Izrael Filistynowi i pobito w onym potkaniu wszędzie po polach jako cztery tysiące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lud do obozu, i rzekli starszy z Izrael: Przecz nas dziś JAHWE poraził przed Filistyny? Przynieśmy do siebie z Silo skrzynię przymierza PANSKIEGO a niech przyjdzie między nas, że nas wybawi z ręki nieprzyjaciół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tedy lud do Silo i wzięli stamtąd skrzynię przymierza JAHWE zastępów siedzącego na Cherubiniech; a byli dwa synowie Heli z skrzynią przymierza Bożego, Ofni i Finees.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przyszła skrzynia przymierza PANSKIEGO do obozu, krzyczał wszytek Izrael głosem wielkim i rozlegało się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Filistynowie głos wołania, i rzekli: Co to za głos krzyku wielkiego w obozie Hebrejskim? I dowiedzieli się, że skrzynia PANSKA przyszła do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zlękli się Filistynowie, rzekąc: Przyszedł Bóg do obozu. I wzdychali,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Biadaż nam, bo nie była taka radość wczora i dziś trzeci dzień! Biada nam! Kto nas wybawi z ręki tych bogów wysokich? Ci są bogowie, którzy porazili Egipt wszelką plagą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Umacniajcie się a bądźcie mężami Filistynowie, abyście nie służyli Hebrejczykom, jako i oni wam służyli. Umacniajcie się a bijcie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Zwiedli tedy bitwę Filistynowie i porażon Izrael, i uciekł każdy do namiotu swego, i była porażka barzo wielka, i poległo z Izraela trzydzieści tysięcy pieszych.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skrzynię Bożą wzięto, i dwa synowie Heli umarli, Orni i Finees.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bieżąc mąż z Beniamin z wojska, przyszedł do Silo w on dzień, rozdarszy szatę a prochem głowę posypawszy.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przyszedł, Heli siedział na stołku, patrząc ku drodze. Bo się serce jego lękało o skrzynię Bożą. A on mąż skoro wszedł, powiedział miastu: i płakało wszytko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Heli głos wołania, i rzekł: Co to za głos tej trwogi? A on pośpieszył się i przyszedł, i oznajmił Heli.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Heli już miał dziewięćdziesiąt i ośm lat i oczy jego zaćmiły się były, i nie mógł dojźrzeć.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Heli: Jam jest, którym przyszedł z bitwy, i jam, którym dziś uciekł z wojska. Któremu on rzekł: Cóż się zstało, synu mój?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 on, który oznajmiał: Uciekł, pry, Izrael przed Filistynmi i zstał się wielki upadek w ludu, nadto i dwa synowie twoi umarli, Ofni i Finees, i skrzynia Boża wzięta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pomienił skrzynię Bożą, spadł z stołka nazad u drzwi i złamawszy szyję umarł, bo był człowiek stary i letni. A on sądził Izraela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niewiastka jego, żona Fineesa, była brzemienną i bliską porodzenia i usłyszawszy nowinę, że wzięta skrzynia Boża a iż umarł świekier jej i mąż jej, nachyliła się i porodziła; bo przypadły na nię bóle nagłe.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samym momencie śmierci jej rzekły, które stały około niej: Nie bój się, boś urodziła syna. Która nie odpowiedziała im ani obaczyła.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nazwała dziecię Ichabod, mówiąc: Odjęta jest chwała od Izraela, bo wzięta jest skrzynia Boża, i dla świekra swego, i dla męża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rzekła: Odjęta jest chwała od Izraela, dlatego że wzięta jest skrzynia Boża.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2024-05-31T18:12:36Z</dcterms:modified>
</cp:coreProperties>
</file>