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stworzył Bóg niebo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ziemia była pusta i próżna i ciemności były nad głębokością, a Duch Boży unaszał się nad wodami.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Niech się zstanie światłość: i zstała się światłość.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ujźrzał Bóg światłość, że była dobra, i przedzielił światłość od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światłość Dniem, a ciemność Nocą. I zstał się wieczór i zaranek, dzień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Niech się zstanie utwierdzenie między wodami, a niech przedzieli wody od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Bóg utwierdzenie, i przedzielił wody, które były pod utwierdzeniem, od tych, które były nad utwierdzeniem. I zstało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Bóg utwierdzenie Niebem. I był wieczór i zaranek, dzień wtóry.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rzekł Bóg: Niech się zbiorą wody, które są pod niebem na jedno miejsce, a niech się ukaże sucha. I zstało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Bóg suchą - Ziemią, a zebranie wód przezwał Morzem. I widział Bóg, że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Niech zrodzi ziemia ziele zielone i dawające nasienie i drzewo rodzajne, owoc czyniące według rodzaju swego, którego by nasienie było w samym sobie na ziemi. I zstało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zrodziła ziemia ziele zielone i dawające nasienie według rodzaju swego i drzewo czyniące owoc, i mające każde z nich nasienie według rodzaju swego. I widział Bóg, że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 się wieczór i zaranek, dzień trzeci.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Niech się zstaną światła na utwierdzeniu nieba a niech dzielą dzień od nocy i niech będą na znaki i czasy, i dni, i lata,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świeciły na utwierdzeniu nieba a oświecały ziemię. I zstało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Bóg dwie świetle wielkie: światło więtsze, aby rządziło dzień, i światło mniejsze, aby rządziło noc; i gwiazdy.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postawił je na utwierdzeniu nieba, aby świeciły nad ziemią,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rządziły dzień i noc i dzieliły światłość od ciemności. I widział Bóg, iż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 się wieczór i zaranek, dzień czwarty.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Bóg: Niech wywiodą wody płaz dusze żywiącej, i ptastwo nad ziemią pod utwierdzeniem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stworzył Bóg wieloryby wielkie i wszelką duszę żywiącą i ruszającą się, którą wywiodły wody według rodzaju ich, i wszelkie ptastwo według rodzaju jego. I widział Bóg, iż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im, mówiąc: Rośćcie i mnóżcie się, i napełniajcie wody morskie, i ptastwo niech się mnoży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 się wieczór i zaranek, dzień piąty.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Bóg: Niech zrodzi ziemia duszę żywiącą według rodzaju swego: bydło, i płaz, i bestie ziemne, według rodzajów swoich. I zstało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Bóg bestie ziemne według rodzajów ich, i bydło, i wszelki ziemopłaz, według rodzaju swego. I widział Bóg, że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Uczyńmy człowieka na wyobrażenie i na podobieństwo nasze: a niech przełożony będzie rybom morskim i ptastwu powietrznemu, i bestiom, i wszytkiej ziemi, i nad wszelkim płazem, który się płaza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stworzył Bóg człowieka na wyobrażenie swoje, na wyobrażenie Boże stworzył go, mężczyznę i białągłowę stworzył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im Bóg, i rzekł: Rośćcie i mnóżcie się, i napełniajcie ziemię a czyńcie ją sobie poddaną i panujcie nad rybami morskimi i nad ptastwem powietrznym, i nade wszemi źwierzęty, które się ruchają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Oto dałem wam wszelkie ziele rodzące nasienie na ziemi i wszytkie drzewa, które same w sobie mają nasienie rodzaju swego, aby wam były na pokarm: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wszytkim zwierzętom ziemnym, i wszytkiemu ptastwu powietrznemu, i wszemu, co się rusza na ziemi i w czymkolwiek jest dusza żywiąca, aby miały co jeść. I zstało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 Bóg wszytkie rzeczy, które był uczynił: i były barzo dobre. I zstał się wieczór i zaranek, dzień szósty.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2024-04-25T05:06:27Z</dcterms:modified>
</cp:coreProperties>
</file>