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odprawiwszy, zstało się słowo PANSkie do Abrama w widzeniu, mówiąc: Nie bój się, Abramie, jam jest obrońcą twoim i zapłatą twą zbytnie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Abram: JAHWE Boże, cóż mi dasz? Ja zejdę bez dziatek, a syn szafarza domu mego, ten Damaszek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Abram: A mnieś nie dał potomka: ale oto domowy sługa mój dziedzicem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wnetże słowo Pańskie zstało się do niego mówiąc: Nie będzie ten dziedzicem twoim, ale który wynidzie z żywota twego, tego będziesz miał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go z domu, i rzekł mu: Wejźrzy na niebo a zlicz gwiazdy, jeśli możesz. I rzekł mu: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Abram BOGU i poczytano mu jest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 JAHWE, którym cię wywiódł z Ur Chaldejczyków, abych ci dał tę ziemię i żebyś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Panie Boże, skąd wiedzieć mogę, że ją posiędę?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JAHWE: Weźmi mi, prawi, jałowicę trzecioletnią i kozę trzecioletnią, i barana trzech lat, synogarlicę też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to wszystko podzielił je na poły, a obie części przeciw sobie jednę ku drugiej położył; ale ptaków nie rościnał.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zlecieli ptacy na ono mięso, a 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przypadł twardy sen na Abrama, i strach wielki i ciemny przypadł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rzeczono do niego: Wiedz wprzód wiedząc, iż gościem będzie nasienie twoje w ziemi nie swojej i podbiją je w niewolą, i utrapią je przez cztery 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naród, u którego w niewoli będą, ja sądzić będę; a potym wynidą z wielką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pójdziesz do ojców twoich w pokoju, pogrzebiony w starości dobrej.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się tu: bo jeszcze nie wypełniły się nieprawości Amorejczyków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powstała mgła ciemna i ukazał się piec kurzący się i pochodnia ognista przechodząca między onemi przedziały.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uczynił JAHWE przymierze z Abramem, mówiąc: Nasieniu twemu dam tę ziemię od Rzeki Egipskiej aż do rzeki wielkiej Eufratesa: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Cynejczyki i Cenezejczyki, i Cedmonejczyki,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Hetejczyki, i Ferezejczyki, Rafaimy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Amorejczyka i Chananejczyki, i Gergezejczyki, i Jebuzejczyki.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2024-04-27T15:57:13Z</dcterms:modified>
</cp:coreProperties>
</file>