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Rodzaju</w:t>
      </w:r>
    </w:p>
    <w:p>
      <w:pPr>
        <w:pStyle w:val="Nagwek2"/>
        <w:keepNext/>
        <w:jc w:val="center"/>
      </w:pPr>
      <w:r>
        <w:t>Rozdział 17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Zaczym gdy dziewiącidziesiąt i dziewiąci lat być począł, ukazał mu się JAHWE i rzekł do niego: Jam Bóg wszechmogący: chodź przede mną a bądź doskonały.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uczynię przymierze moje między mną i tobą i rozmnożę cię zbytnie wielce.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Padł Abram pochylony na oblicze.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mu Bóg: Jam jest, a przymierze moje z tobą, i będziesz ojcem wiela narodów.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imię twoje nie będzie dalej zwane Abram, ale będziesz zwań Abraham: bom cię ojcem wiela narodów postanowił.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uczynię, że się rozmnożysz barzo wielce i rozkrzewię cię w narody, i królowie z ciebie wynidą.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postanowię umowę między mną a tobą i między nasieniem twym po tobie w narodziech ich przymierzem wiecznym: żebym był Bogiem twoim i nasienia twego po tobie.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dam tobie i nasieniu twemu ziemię pielgrzymowania twego, wszytkę ziemię Chananejską w osiadłość wieczną, i będę Bogiem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zasię Bóg do Abrahama: I ty tedy będziesz strzegł przymierza mego i nasienie twoje po tobie w narodziech swoich.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jest przymierze moje, które zachowacie między mną a wami i nasieniem twym po tobie: obrzezany będzie z was każdy mężczyzna.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obrzeżecie ciało odrzezku waszego, aby było na znak przymierza między mną a wami.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Dzieciątko ośmi dni będzie obrzezano między wami, każdy mężczyzna w narodziech waszych: tak w domu urodzony sługa, jako i kupiony, będzie obrzezany, i którykolwiek nie jest z pokolenia waszego.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umowa moja na ciele waszym na przymierze wieczne.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Mężczyzna, którego odrzezku ciało nie będzie obrzezane, będzie wygładzona dusza ona z ludu swego: iż przymierze moje wzruszył.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też Bóg do Abrahama: Saraj, żonę twoją, nie będziesz zwał Saraj, ale Sarą.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będę jej błogosławił, i dam ci z niej syna, któremu błogosławić będę, i będzie w narody, i królowie ludów wynidą z 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Upadł Abraham na oblicze swoje i rozśmiał się mówiąc w sercu swoim: Co mniemasz, że stuletniemu syn się urodzi? I Sara w dziewięćdziesiąt lat porodzi?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Boga: Oby Ismael żył przed 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Bóg do Abrahama: Sara, żona twoja, urodzi tobie syna i nazowiesz imię jego Izaak, i postanowię umowę moje jemu na przymierze wieczne i nasieniu jego po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Ismaela też wysłuchałem cię. Oto błogosławię mu i rozmnożę, i rozszerzę go barzo: dwanaście książąt zrodzi i rozkrzewię go w naród wielki.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przymierze moje ustawię do Izaaka, którego tobie urodzi Sara o tym czasie w roku drugim.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się dokonała rzecz mówiącego z nim, wstąpił Bóg od Abrahama.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wziął Abraham Ismaela, syna swego, i wszytkie sługi urodzone w domu jego i wszytkie, które był kupił, wszytkie mężczyzny ze wszech mężów domu swego: i obrzezał ciało odrzezku ich zaraz onegoż dnia, jako mu był Bóg przykazał.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Abrahamowi było dziewięćdziesiąt i dziewięć lat, kiedy obrzezał ciało odrzezku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Ismael, syn, trzynaście lat miał spełna czasu obrzezania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Tegoż dnia obrzezań jest Abraham i Ismael, syn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wszyscy mężowie domu jego, tak w domu urodzeni, jako i kupieni, i cudzoziemcy pospołu obrzezani są.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Rodzaju Rozdział 17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2024-04-28T15:36:58Z</dcterms:modified>
</cp:coreProperties>
</file>