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nawiedził Sarę, jako był obiecał, i wypełnił, co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poczęła, i urodziła syna w starości swojej, czasu, który jej był Bóg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syna swego, którego mu zrodziła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obrzezał go dnia ósmego, jako mu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mu było sto lat, w tym wieku ojcowskim narodził się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Sara: Śmiech mi uczynił Bóg: ktokolwiek usłyszy, pomoże mi śmiechu.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rzekła: Kto by wierzył, że Abraham usłyszeć miał, iż Sara piersiami karmi syna, którego mu już staremu urodziła?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Rosło tedy dziecię i odchowane jest, i uczynił Abraham wielką ucztę w dzień odchowania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ujźrzała Sara syna Agary Egipcjanki grającego z Izaakiem, synem swoim, rzekła do Abrahama: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 tę niewolnicę i syna jej: nie będzie bowiem dziedzicem syn niewolnice z synem moim,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Przykro to przyjął Abraham dla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Bóg: Niech ci się nie zda ostro o dziecięciu i o niewolnicy twojej, we wszytkim, coć kolwiek rzecze Sara, słuchaj głosu jej: bo w Izaaku będzieć nazwane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syna niewolnice rozmnożę w naród wielki, ponieważ nasieniem twoim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rano i wziąwszy chleb i bukłak wody, włożył na plecy jej i oddał jej dziecię, i odprawił ją. Która poszedszy, błądziła w puszczy Bersabee.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zstało wody w bukłaku, porzuciła dziecię pod jednym z drzew, które tam były,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odeszła, i usiadła przeciw niemu z daleka, ile łuk zastrzelić może, rzekła bowiem: Nie będę patrzyła na umierające dziecię. A siedząc naprzeciwko podniosła głos swój i 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głos dziecięcy. I zawołał Anjoł Boży Agary z nieba, mówiąc: Co czynisz Agar? nie bój się: wysłuchał bowiem Bóg głos dziecięcy z miejsca, na którym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weźmi dziecię a ujmi je za rękę jego: bo w naród wielki rozmnożę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Bóg oczy jej: która ujźrzawszy studnię wody, szła i napełniła bukłak, i dała pić dziecięciu.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z nim: który urósł i mieszkał na puszczy, i zstał się z młodości strzelcem.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puszczy Faran, i wzięła mu matka jego żonę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rzekł Abimelech i Fikol, hetman wojska jego, do Abrahama: Bóg z tobą jest we wszytkim,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przysięż przez Boga, że mi nie będziesz szkodził ani potomnym moim, ani pokoleniu memu, ale według miłosierdzia, którem ci uczynił, uczynisz mnie i ziemi, w którejeś przebywał przychodniem.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Abraham: Ja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strofował Abimelecha o studnią wody, którą gwałtem odjęli byli słudzy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Abimelech: Nie wiedziałem, kto by to uczynił; nawet i tyś mi nie oznajmił i jam nie słyszał o tym, dopiero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Abraham owiec i wołów i dał Abimelechowi, i uczynili oba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Abraham siedmioro owiec z trzody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Abimelech: Na co to siedmioro owiec, któreś postawił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Siedmioro, prawi, owiec weźmiesz z ręki mojej, aby mi były na świadectwo, żem ja wykopał tę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nazwano miejsce ono Bersabee: iż tam oba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w przymierze o studnią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Abimelech i Fikol, hetman wojska jego, i wrócili się do ziemie Palestyńskiej. A Abraham nasadził gaj w Bersabei i wzywał tam imienia JAHWE Boga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obywatelem ziemie Palestyńskiej przez wiele czasów.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2024-04-28T15:13:43Z</dcterms:modified>
</cp:coreProperties>
</file>