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zstało, kusił Bóg Abrahama i rzekł do niego: Abrahamie, Abrahamie!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Weźmi syna twego jednorodzonego, którego miłujesz, Izaaka, a idź do ziemie Widzenia: i tam go ofiarujesz na całopalenie, na jednej górze, którą ukażę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tedy wstawszy w nocy osiodłał osła swego. Wziąwszy z sobą dwu młodzieńców i Izaaka, syna swego, a narąbawszy drew do całopalenia szedł na miejsce, na które mu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trzeciego, podniózszy oczy, ujźrzał miejsce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sług swoich: Poczekajcie tu z osłem, a ja z dziecięciem aż do onąd pospieszywszy, skoro uczynimy pokłon, wrócimy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też drew całopalenia i włożył na Izaaka, syna swego, a sam niósł w rękach ogień i miecz. A gdy oba szli pospołu,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Izaak ojcu swemu: Ojcze mój! A on odpowiedział: Czego chcesz, synu? Oto, prawi, ogień i drwa, a gdzież ofiara całopalenia?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rzekł: Bóg opatrzy sobie ofiarę całopalenia, synu mój. Szli tedy pospołu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na miejsce, które mu ukazał Bóg, na którym zbudował ołtarz i ułożył drwa na nim. A związawszy Izaaka, syna swego, włożył go na ołtarz na stos drew.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rękę, i porwał miecz, aby ofiarował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 PANSKI z nieba zawołał, mówiąc: Abrahamie, Abrahamie! Który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Nie ściągaj ręki twej na dziecię ani mu czyń namniej: terazem doznał, że się boisz Boga i nie sfolgowałeś jedynemu synowi twemu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Abraham oczy swoje i ujźrzał za sobą barana, a on uwiązł za rogi w cierniu. Którego wziąwszy ofiarował całopalenie miasto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miejsca onego: JAHWE widzi. Stądże aż po dziś dzień zowią: Na górze JAHWE ujźrzy.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Anjoł PANski Abrahama po wtóre z nieba,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samego przysiągłem, mówi Pan: ponieważeś uczynił tę rzecz, a nie sfolgowałeś synowi twemu jednorodzonemu dla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błogosławić ci będę i rozmnożę nasienie twoje jako gwiazdy niebieskie i jako piasek, który jest na brzegu morskim: posiędzie nasienie twoje brony nieprzyjaciół swoich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BĘDĄ w nasieniu twoim wszytkie narody ziemie, żeś był posłuszny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Abraham do sług swoich, i przyszli pospołu do Bersabei,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to tak zstało, dano znać Abrahamowi, że też Melcha narodziła synów Nachorowi, bratu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Hus, pierworodnego, i Buz, brata jego, i Kamuel, ojca Syryjczyków,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Kased, i Azaw, Feldas też i Jedlaf,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Batuel, z którego się urodziła Rebeka: ośmi tych urodziła Melcha Nachorowi, bratu Abrahamowemu.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nałożnica jego, imieniem Roma, urodziła Taber, i Gaham, i Tahas, i Maacha.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2024-04-29T01:50:44Z</dcterms:modified>
</cp:coreProperties>
</file>