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pojął drugą żonę, imieniem Ceturę.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urodziła Zamrana i Jeksana, i Madana, i Madiana, i Jesboka, i Suego.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Jeksan też zrodził Sabę i Dadana. Synowie Dadanowi byli Asurymowie i Latusymowie i Loomimowie.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Madiana lepak poszedł Efa i Ofer, i Henoch, i Abida, i Eldaa: wszyscy ci synowie Cetury.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Abraham wszytko, co posiadł,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nałożnic dał dary i oddzielił je od Izaaka, syna swego, póki jeszcze sam był żyw, ku wschodowej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Abrahamowi było dni żywota sto siedmdziesiąt i 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ustając umarł w starości dobrej i w zeszłym wieku, i pełen dni. I zgromadzony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Izaak i Ismael, synowie jego, w jaskini dwoistej, która leży na polu Efrona, syna Seorowego, Hetejczyka, naprzeciwko Mambre,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 kupił od synów Hetowych: tam pogrzebion jest sam i Sara,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jego błogosławił Bóg Izaakowi, synowi jego, który mieszkał u studnie nazwanej żywiącego i 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Ismaela, syna Abrahamowego, którego mu urodziła Agara Egipcjanka, służebnica Sary: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imiona synów jego w nazwiskach i w rodzajach ich. Pierworodny Ismaelów Nabajot, potem Cedar, i Adbeel, i Mabsam.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Masma też, i Duma, i Masza,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Hadar i Tema, i Jetur, i Nafis,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Ismaelowi: i te imiona po zamkach i miasteczkach ich, dwanaście książąt pokolenia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lat żywota Ismaelowego sto trzydzieści i siedm, i ustając umarł, i przyłożon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mieszkał od Hewili aż do Sur, która leży naprzeciwko Egiptowi wchodzącym do Asyryjej: przed obliczem wszystkiej braciej swej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są rodzaje Izaaka, syna Abrahamowego: Abraham zrodził Izaaka;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mając lat czterdzieści pojął żonę Rebekę, córkę Batuela Syryjczyka z Mezopotamijej, siostrę Labanowę.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Izaak JAHWE za żoną swą, iż była niepłodną, który wysłuchał go i dał poczęcie Rebece.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tłukły w żywocie jej dziatki, która rzekła: Jeśliż mi tak być miało, co było po tym, żem poczęła? I poszła, aby się poradziła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 rzekł: Dwa narodowie są w żywocie twoim i dwoi ludzie z żywota twego rozdzielą się, a jeden lud zwycięży drugi lud, i starszy będzie służył młodszemu.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był przyszedł czas porodzenia, a oto bliźnięta nalazły się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pierwej wyszedł, lisowaty był i wszytek jako skóra kosmaty: i nazwane jest imię jego Ezaw. Zrazu drugi wychodząc, piętę brata trzymał ręką i dlatego nazwał go Jakobem.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lat było Izaakowi, gdy mu się dziatki narodziły.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urosły, zstał się Ezaw mąż biegły w myślistwie i człowiek oracz. A Jakob, mąż prosty, mieszkał w namieciech.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miłował Ezawa stąd, iż jadał z łowu jego, a Rebeka miłowała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uwarzył Jakob kaszę. Do którego przyszedwszy Ezaw z pola spracowany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Daj mi z warzywa tego czerwonego, bom się barzo spracował. I z tejże przyczyny nazwano imię jego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Jakob: Przedaj mi pierworództwo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Oto umieram, cóż mi pomoże pierworództwo?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Jakob: Przysiężże mi. I przysiągł mu Ezaw, i przedał pierworództwo.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wziąwszy chleb i potrawę soczewice, jadł i pił, i poszedł, lekce sobie ważąc, że pierworództwo przedał.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2024-04-27T14:55:09Z</dcterms:modified>
</cp:coreProperties>
</file>