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wąż był chytrszy nad inne wszytkie zwierzęta ziemne, które był P. Bóg stworzył. Który rzekł do niewiasty: Czemu wam Bóg przykazał, żebyście nie jedli z każdego drzewa rajskiego?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odpowiedziała niewiasta: Z owocu drzew, które są w Raju, pożywamy,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owocu drzewa, które jest w pośrzód raju, rozkazał nam Bóg, abyśmy nie jedli i nie dotykali się go, byśmy snadź nie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wąż do niewiasty: Żadną miarą nie umrzecie śmiercią,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 Bóg, iż któregokolwiek dnia będziecie jeść z niego, otworzą się oczy wasze i będziecie jako bogowie, wiedząc dobre i 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Ujźrzała tedy niewiasta, że dobre było drzewo ku jedzeniu i piękne oczom, i na wejźrzeniu rozkoszne, i wzięła z owocu jego, i jadła, i dała mężowi swemu, który jadł.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otworzyły się oczy obojga. A gdy poznali, że byli nagimi, pozszywali liście figowe i poczynili sobie zasłony.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usłyszeli głos Pana Boga przechodzącego się po raju na wiatrku z południa, skrył się Adam i żona jego od oblicza Pana Boga między drzewa rajskie.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P. Bóg Adama, i rzekł mu: Gdzieżeś?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odpowiedział: Usłyszałem twój głos w raju i zlękłem się, przeto żem jest nagi, i skryłem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rzekł: A któż ci pokazał, żeś jest nagim, jedno żeś jadł z drzewa, z któregom ci rozkazał, abyś nie jadł?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Adam: Niewiasta, którąś mi dał za towarzyszkę, dała mi z drzewa i jadłem.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Bóg do niewiasty: Czemuś to uczyniła? Która odpowiedziała: Wąż mię zwiódł i jadłam.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Bóg do węża: Iżeś to uczynił, przeklętyś jest między wszystkimi źwierzęty i bestiami ziemskimi. Na piersiach twoich czołgać się będziesz a ziemię jeść będziesz po wszytkie dni żywota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POŁOŻĘ nieprzyjaźń między tobą, a między niewiastą, i między nasieniem twym, a nasieniem jej, ona zetrze głowę twoje, a ty czyhać będziesz na piętę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niewiasty też rzekł: Rozmnożę nędze twoje, i poczęcia twoje: z boleścią rodzić będziesz dziatki i pod mocą będziesz mężową, a on będzie panował nad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Adamowi zaś rzekł: Iżeś usłuchał głosu żony twojej i jadłeś z drzewa, z któregom ci był kazał, abyś nie jadł: Przeklęta będzie ziemia w dziele twoim! W pracach jeść z niej będziesz po wszytkie dni żywota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Ciernie i osty rodzić ci będzie a ziele będziesz jadł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pocie oblicza twego będziesz pożywał chleba, aż się wrócisz do ziemie, z którejeś wzięty: boś jest proch i w proch się obrócisz.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Adam imię żony swej Hewa, iż ona była matką wszech żywiących.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JAHWE Bóg Adamowi i żenie jego szaty z skórek i przyoblókł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Oto Adam zstał się jako jeden z nas, wiedzący dobre i złe: teraz tedy, by snadź nie ściągnął ręki swej i nie wziął też z drzewa żywota, i nie jadł a byłby żyw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wypuścił go JAHWE Bóg z raju rozkoszy, żeby uprawował ziemię, z której jest wzięty.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wygnał Adama, i postawił przed rajem rozkoszy Cherubim i miecz płomienisty i obrotny, ku strzeżeniu drogi drzewa żywota.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2024-04-27T09:53:11Z</dcterms:modified>
</cp:coreProperties>
</file>