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34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wyszła Dina córka Lijej, aby oglądała niewiasty onej krainy.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 ujźrzawszy Sychem, syn Hemora Hewejskiego książę onej ziemi, rozmiłował się jej. I porwał, i spał z nią, gwałt uczyniwszy pannie.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spoiła się z nią dusza jego, a smutną ubłagał łagodnymi słowy.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szedszy do Hemora, ojca swego, rzekł: Weźmi mi tę dzieweczkę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usłyszał Jakob w niebytności synów i około pasze bydła zabawionych, milczał, aż się wrócili.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wyszedł Hemor, ociec Sychemów, aby mówił z Jakobem,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synowie jego przychodzili z pola i usłyszawszy, co się zstało, rozgniewali się barzo, przeto że sprośną rzecz uczynił w Izraelu, a zgwałciwszy córkę Jakobowę, nieprzystojną rzecz zbroił.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tedy Hemor do nich: Dusza Sychem, syna mego, spoiła się z córką waszą: dajcie mu ją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pojmujmy się z obu stron: córki wasze wydajcie za nas, a córki nasze pojmujcie,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mieszkajcie z nami. Ziemia w mocy waszej jest: sprawujcie, handlujcie a osadzajcie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Sychem rzekł do ojca i do braciej jej: Niech najdę łaskę u was, a co jedno postanowicie, to dam.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Podwyżcie wiana i darów żądajcie, a chętnie dam, co zachcecie: tylko mi dajcie dzieweczkę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synowie Jakoba Sychemowi i ojcu jego na zdradzie, rozjadszy się o zgwałcenie siostry: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możemy uczynić, czego żądacie, ani dać siostry naszej człowiekowi nieobrzezanemu; co się nie godzi, niesłuszna i obrzydła rzecz u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tak się możem porównać, jeśli zechcecie być nam podobni a obrzeże się między wami każdy mężczyzna.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damy i weźmiemy wzajem córki wasze i nasze, i będziem mieszkać z wami, i będziemy ludem jednym.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się obrzezać nie będziecie chcieli, weźmiemy córkę naszę i odejdziemy.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Podobało się podanie ich Hemorowi i Sychemowi, synowi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odłożył młodzieniec, żeby nie miał zaraz uczynić, o co proszono, miłował bowiem barzo onę dzieweczkę, a sam był zacny we wszystkim domu ojca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wszedszy w bronę miejską mówili do ludu: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ci spokojni są a chcą mieszkać z nami: niech handlują w ziemi i niechaj ją sprawują, która będąc szeroka i przestrona, sprawców potrzebuje; córki ich będziemy brać za żony, a nasze im dawać będziemy.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 rzecz jest, którą się nam odwłóczy rzecz tak dobra: jeśli obrzeżemy mężczyzny nasze, narodu obyczaju naszladując,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majętność ich, i bydła, i co jedno mają, nasze będą. Na to tylko pozwólmy, a mieszkając społem jeden lud uczynimy.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zezwolili wszyscy, obrzezawszy wszytkie mężczyzny.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Ali oto dnia trzeciego, gdy nacięższa boleść z ran bywa, porwawszy dwa synowie Jakobowi, Symeon i Lewi, bracia Diny, miecze, weszli do miasta śmiele i pobiwszy wszytkę mężczyznę,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Hemora i Sychema wespół zamordowali, wziąwszy z domu Sychema Dinę, siostrę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wyszli, przypadli na pobite drudzy synowie Jakobowi: i splądrowali miasto na pomstę zgwałcenia.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Owce ich i rogate bydła, i osły, i wszytko pustosząc, co w domiech i na polach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Dziatki też ich i żony w niewolą zabrali.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zbroili śmiele, Jakob rzekł do Symeona i Lewi: Zafrasowaliście mię i przywiedliście mię w ohydę Chananejczykom i Ferezejczykom, obywatelom tej ziemie. Nas niewiele, oni zgromadziwszy się porażą mię i zginę ja i dom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odpowiedzieli: Izali jako wszetecznice mieli źle używać siostry naszej?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34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2024-04-28T14:57:15Z</dcterms:modified>
</cp:coreProperties>
</file>