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rodzaje Ezawowe,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z córek Chananejskich: Adę, córkę Elona Hetejskiego, i Oolibamę, córkę Any, córki Sebeona Hewejskiego,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Basemat, córkę Ismaelowę, siostrę Nabajatowę.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Elifaza, a Basemat urodziła Rahuela,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Oolibama urodziła Jehus i Ihelon, i Kore. Ci synowie Ezawowi, którzy się urodzili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Ezaw żony swoje i syny, i córki, i wszytkie dusze domu swego, i majętność, i bydło, i wszytko, co mógł mieć w ziemi Chananejskiej, i poszedł do inszej krainy, i odszedł od brata swego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 barzo majętni, a mieszkać pospołu nie mogli i nie mogła ich znieść ziemia pielgrzymowania ich dla mnóstwa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Ezaw na górze Seir,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pokolenia Ezawa, ojca Edom,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imiona. synów jego: Elifaz, syn Ady, żony Ezaw; Rahuel zaś syn Basemat, żony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synowie Elifazowi: Teman, Omar, Sefo i Gatam, i Cenez.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Tamna była nałożnica Elifaza, syna Ezaw: która mu urodziła Amalecha. Ci są synowie Ady,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Rahuel: Nahat i Zara, Samma i Meza. To synowie Basemat,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byli synowie Oolibamy, córki Any, córki Sebeonowej, żony Ezawowej, które mu urodziła: Jehus i Ihelon,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książęta synów Ezawowych. Synowie Elifaza, pierworodnego Ezawowego: książę Teman, książę Omar, książę Sefo, książę Kenez,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Kore, książę Gatam, książę Amalech. Ci synowie Elifaz w ziemi Edomskiej i ciż synowie Ady: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Rahuela, syna Ezawowego: książę Nahat, książę Zara, książę Samma, książę Meza. A te książęta Rahuela w ziemi Edomskiej. Ci synowie Basemat,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lepak synowie Oolibamy, żony Ezawowej: książę Jehus, książę Ihelon, książę Kore: te książęta Oolibamy, córki Anei,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Ezawowi i ci książęta ich: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Seir, Horrejczyka, mieszkańcy w ziemi: Lotan i Sobal, i Sebeon, i Ana.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Dison, i Eser, i Disan. Te książęta Horrejskie, synowie Seir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synowie Lotan: Hory i Heman. A siostra Lotanowa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synowie Sobalowi: Aluan i Manahat, i Ebal, i Sefo,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Sebeon: Aja i Ana. Ten jest Ana, który wynalazł cieplice na puszczy, gdy pasł osły Sebeona,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syna Disona i córkę Oolibamę.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synowie Dison: Hamdan i Eseban, i Jetram,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Eserowi: Balaan i Zawan,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Disan miał syny: Husa i 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książęta Horrejczyków: książę Lotan, książę Sobal, książę Sebeon, książę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Dison, książę Eser, książę Disan: te książęta Horrejczyków, którzy rozkazowali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królowie, którzy królowali w ziemi Edom, pierwej niźli mieli króla synowie Izraelscy, byli 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Bela, syn Beorów, a imię miasta jego Denaba.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Bela i królował miasto niego Jobab, syn Zarego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Jobab, królował miasto niego Husam z ziemie Temańczyków.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tego też śmierci królował miasto niego Adad, syn Badadów, który poraził Madiana w krainie Moab, a imię miasta jego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umarł Adad, królował miasto niego Semła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tego też śmierci królował miasto niego Saul od rzeki Rohobot.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ten umarł, nastąpił na królestwo Balanan, syn Achoborów.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jego też śmierci królował miasto niego Adar, a imię miasta jego Fau, a żonę jego zwano Meetabel, córka Matred, córki Mezaab.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tedy imiona książąt Ezaw według rodzajów i miejsc, i imion ich: książę Tamna, książę Alua,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Finon,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Kenes,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Magdiel, książę Hiram: te książęta Edomskie, mieszkające w ziemi panowania swego. Ten jest Ezaw, ociec Idumejczyków.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2024-04-28T13:06:27Z</dcterms:modified>
</cp:coreProperties>
</file>