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Jakob mieszkał w ziemi Chananejskiej, w której ociec jego był gościem.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pokolenia jego: Jozef, gdy miał szesnaście lat, pasł trzodę z bracią swą jeszcze pacholęciem. I był z synami Bale i Zelfy, żon ojca swego, i oskarżył bracią swą przed ojcem o grzech barzo sprosny.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Izrael miłował Jozefa nad wszystkie syny swe, przeto iż go był w starości swej urodził, i uczynił mu suknię wzorzystą.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widząc bracia jego, że go miłował ociec nade wszytki syny, nienawidzieli go i nie mogli nic łaskawie z nim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Przydało się też, iż sen, który widział, powiedał braciej swej, co było przyczyną więtszej 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Słuchajcie snu mego, którym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Zdało mi się, żeśmy wiązali snopy na polu, a snop mój jakoby powstał i stanął, a wasze snopy około stojące kłaniały się snopowi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bracia jego: Izali królem naszym będziesz? abo poddani będziemy państwu twemu? Ta tedy przyczyna snów i mów, zazdrości i nienawiści żagwie przydawała.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też i drugi sen, który powiadając braciej, mówił: Widziałem przez sen, jakoby mi się słońce i księżyc i jedenaście gwiazd kłaniało.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ojcu swemu i braciej swej powiedział, złajał go ociec jego i rzekł: Cóż się rozumie przez ten sen, któryś widział? Izali ja i matka twoja, i bracia twoi kłaniać ci się będziemy do ziemie?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Zajźrzeli mu tedy bracia jego, a ociec milcząc rzecz uważał.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bracia jego pasąc bydło ojca swego mieszkali w Sychem,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Izrael: Bracia twoi pasą owce w Sychimie: pódź, poślę cię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odpowiedział: Gotówem, rzekł mu: Idź a obacz, jeśli się wszystko szczęśliwie powodzi braciej twojej i bydłu, a daj mi znać, co się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Posłany z doliny Hebron przyszedł do Sychem. I nadszedł go jeden mąż błądzącego po polu, i spytał, czego by szukał.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Braciej mojej szukam, powiedz mi, kędy pasą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mąż: Odeszli z miejsca tego, a słyszałem je mówiące: Pódźmy do Dotain. Poszedł tedy Jozef za bracią swoją i nalazł je w Dotain.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ujźrzawszy go z daleka, niźli przyszedł do nich, myślili go zabić: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do siebie: Onoć idzie widosen: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pódźcie, zabijmy go i wrzućmy do studnie starej. I rzeczem: Zły zwierz go pożarł, a tam się pokaże, co mu pomogą sny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Ruben, starał się wybawić go z rąk ich i 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zabijajcie dusze jego ani wylewajcie krwie, ale wrzućcie go do studnie tej, która jest na puszczy, a ręce wasze zachowajcie niewinne: a to mówił chcąc go wyrwać z ręku ich i wrócić ojcu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Wnet tedy skoro przyszedł do braciej swej, zewlekli go z onej suknie długiej i wzorzystej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wpuścili go do studnie starej, która nie miała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usiadszy, aby jedli chleb, ujźrzeli Ismaelity podróżne jadąc z Galaad i wielbłądy ich niosące korzenie i resinę, i staktę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Judą do braciej swej: Cóż nam pomoże, jeśli zabijemy brata naszego i zatajany krew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Lepiej, że go przedamy Ismaelitom, a ręce nasze niech się nie mażą, brat bowiem i ciało nasze jest. I przyzwolili bracia na mowy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mijali Madianitowie kupcy, wyciągnąwszy go z studnie, przedali go Ismaelitom za dwadzieścia srebrników: którzy go zawieźli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się Ruben do studnie nie nalazł chłopięcia.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rozdarszy odzienie, idąc do braciej swej rzekł: Chłopięcia nie widać, a ja dokąd pójdę?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suknię jego, i we krwi koźlęcej, które byli zabili, omoczyli.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Posławszy, którzy by ją donieśli do ojca, i mówili: Tęśmy naleźli: oglądaj, jeśli jest suknia syna twego,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poznawszy ociec, rzekł: Suknia syna mego jest, źwierz okrutny zjadł go, bestia pożarła Jozefa.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rozdarszy szaty, oblókł się w włosienicę płacząc syna swego przez długi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zeszły wszytkie dzieci jego, aby ulżyli żalu ojcowskiego, nie chciał przypuścić pocieszenia, ale rzekł: Zstąpię do syna mego płacząc do piekła. A gdy on tak trwał w żałobie,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Madianitowie przedali Jozefa w Egipcie Putifarowi, trzebieńcowi Faraona, hetmanowi żołnierstwa.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2024-04-29T12:28:44Z</dcterms:modified>
</cp:coreProperties>
</file>