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Jozef tedy był zawiedzion do Egiptu i kupił go Putifar, trzebieniec Faraonów, hetman wojska, mąż Egipcjanin, z ręku Ismaelitów, od których był przywiedziony.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nim, i był mężem we wszystkim szczęśliwie postępując, i mieszkał w domu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barzo dobrze wiedział, że JAHWE jest z nim a iż wszytko, co czynił, on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Jozef łaskę przed panem swoim, i służył mu. Od którego będąc przełożonym nad wszystkim, rządził dom sobie zwierzony i wszytko, co mu było zlecono.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JAHWE domowi Egipcjanina dla Jozefa, i rozmnożył tak w domu, jako i na polu, wszytkę majętność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 o czym inszym nie wiedział, jedno o chlebie, którego pożywał. A Jozef był pięknej twarzy i wdzięczny na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tedy dni obróciła pani jego oczy swe na Jozefa i rzekła: Śpi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żadnym sposobem nie chcąc zezwolić na zły uczynek, rzekł do niej: Oto Pan mój dawszy mi w moc wszytko, nie wie, co ma w 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żadnej rzeczy, która by nie była w mocy mojej abo czego by mi nie poruczył, prócz ciebie, któraś jest żoną jego: jakoż tedy mogę tę złość uczynić i zgrzeszyć przeciw Bogu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Takimić słowy na każdy dzień i niewiasta przykrzyła się młodzieńcowi, i on się zbraniał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 dnia jednego, że Jozef wszedł do domu i sprawował coś bez pomocników,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uchwyciszy kraj szaty jego, rzekła: Śpi ze mną. Który zostawiwszy w ręce jej płaszcz, uciekł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niewiasta szatę w rękach swoich a iż była wzgardzona,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 siebie ludzi domu swego i rzekła do nich: Oto wprowadził męża Hebrejczyka, aby nas naigrawał: wszedł do mnie, aby leżał ze mną, a gdym ja zakrzyknęła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głos mój,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znak tedy wiary, płaszcz zatrzymany ukazała mężowi, gdy się wrócił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Wszedł do mnie niewolnik Hebrejczyk, któregoś przywiódł, aby mię naigrawał,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wołała,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Pan, a nazbyt prędko wierząc słowam żony, rozgniewał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Jozefa do ciemnice, gdzie więźniów królewskich strzeżono, i był tam w zamknieniu.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był z Jozefem i smiłowawszy się nad nim, dał mu łaskę przed oblicznością przełożonego nad ciemnicą.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podał w rękę jego wszytkie więźnie, którzy byli w ciemnicy, a cokolwiek się działo, pod 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wiedział ni o czym zwierzywszy jemu wszytkiego: JAHWE bowiem był z nim i szczęścił wszytkie sprawy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2024-05-02T23:07:45Z</dcterms:modified>
</cp:coreProperties>
</file>