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tak stało, trafiło się, że przewinili dwa trzebieńcy: podczaszy króla Egipskiego i piekarz, panu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na nie Faraon (bo jeden był przełożony piwnicznych, a drugi nad piekarzmi)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je do ciemnice hetmana żołnierzów, w której był więźniem i 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stróż ciemnice poruczył je Jozefowi, który im też służył. Wyszło nieco czasu, a oni pod strażą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obadwa sen nocy jednej według wykładu im przystojnego.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gdy wszedł Jozef rano i ujźrzał je smutne,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ich, mówiąc: Czemu smutniejsza jest dziś nadzwyczaj twarz 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Widzieliśmy sen, a nie masz, kto by nam wyłożył. I rzekł do nich Jozef: Izali nie Boży jest wykład? Powiedzcie mi, coście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pierwszy przełożony piwnicznych sen swój: Widziałem przed sobą winny szczep,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były trzy gałązki znienagła wyrastając w pąkowie, a po kwieciu jagody dostawające,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kubek Faraonów w ręce mojej. Wziąłem tedy jagody i wycisnąłem w kubek, którym trzymał, i podałem kubek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snu wykład: trzy gałązki, są jeszcze trzy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wspomni Farao na posługi twoje i przywróci cię ku pierwszemu stanowi, i podasz mu kubek według urzędu twego, jakoś przedtym zwykł był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pamiętaj na mię, gdy się będziesz miał dobrze, a uczyń ze mną miłosierdzie, abyś namienił Faraonowi, iżby mię wywiódł z tej ciemnice,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kradzieżą wzięto mię z ziemie Hebrejskiej, a tu mię do tego dołu niewinnie wsadzono.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przełożony nad piekarzmi, iż mądrze sen wyłożył, rzekł: Jam też widział sen: żem trzy kosze mąki miał na głowie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jednym koszu, który był nawyższy, niózłem wszelakie potrawy, które przemysłem piekarskim czynione bywają, a ptacy jedli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wykład snu: trzy kosze, trzy dni jeszcze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weźmie Farao gardło twoje i zawiesi cię na krzyżu, a ptacy będą obierać 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trzeci potym był narodzenia Faraonowego, który uczyniwszy wielką ucztę sługom swoim, wspomniał przy dobrej myśli na przełożonego piwnicznych i na starszego nad piekarzmi.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jednego na miejsce swe, aby mu kubek podawał,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obwiesił na szubienicy, aby się prawda wykładacza ziściła.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przedsię za szczęsnym powodzeniem przełożony piwnicznych przepomniał wykładacza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2024-04-30T21:21:57Z</dcterms:modified>
</cp:coreProperties>
</file>