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ludzie poczęli rozmnażać na ziemi i zrodzili 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synowie Boży córki ludzkie, iż były piękne, wzięli sobie za żony ze wszystkich, które 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 będzie trwał duch mój na wieki w człowiecze, gdyż jest ciałem: i będą dni jego sto i 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Obrzymowie byli na ziemi w one dni. Bo gdy weszli synowie Boży do córek ludzkich, a one porodziły: ci są mocarze od wieku, mężowie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BÓG, że wiele było złości ludzkiej na ziemi, a wszytka myśl serca była napięta ku złemu po wszytek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mu było, że uczynił człowieka na ziemi. I ruszony serdeczną boleścią wewnątrz,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Wygładzę człowieka, któregom stworzył, z obliczności ziemie: od człowieka aż do zwierząt, od ziemopłazu aż do ptastwa powietrznego: bo mi żal, żem 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nalazł łaskę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Noego rodzaje te są. Noe mąż sprawiedliwy i doskonały był w rodzajach swoich, z Bogiem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skaziła się przed Bogiem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Bóg ziemię być skażoną (bo wszelkie ciało popsowało było drogę swą na ziemi),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Noego: Koniec wszelkiemu ciału przyszedł przede mną: napełniona jest ziemia nieprawością od oblicza ich, a ja wytracę je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korab z drzewa heblowanego. Mieszkaniczka w nim poczynisz i namażesz klijem wewnątrz i 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go tak. Trzy sta łokiet będzie długość korabia, pięćdziesiąt łokiet szerokość, a trzydzieści łokiet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Okno w korabiu uczynisz, a na łokciu dokonasz wierzch jego, a drzwi w korabiu postawisz z boku. Na dole gmachy i troje piętra uczynisz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wody potopu na ziemię, abych wytracił wszelkie ciało, w którym jest duch żywota pod niebem. Wszytko, co na ziemi jest,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przymierze moje z tobą. I wnidziesz do korabia ty i synowie twoi, żona twoja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wszech zwierząt wszelkiego ciała po dwojgu wwiedziesz do korabia, aby zostały żywe z tobą,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ptastwa według rodzaju jego i z bydła według rodzaju jego, i ze wszytkiego ziemopłazu według rodzaju jego: po dwojgu z każdego wnidą z tobą, aby mogły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weźmiesz z sobą ze wszelkich pokarmów, które jedzione być mogą, i zniesiesz do siebie, i będą tak tobie, jako i onym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tedy Noe wszytko, co mu Bóg przykazał.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2024-04-29T08:39:22Z</dcterms:modified>
</cp:coreProperties>
</file>