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Wnidź ty i wszystek dom twój do korabia: bom ciebie widział sprawiedliwym przed sobą w narodzie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wszytkich zwierząt czystych weźmiesz siedmiorgo i siedmiorgu, samca i samicę; a z zwierząt nieczystych po dwojgu i dwojgu, samca i 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z ptastw powietrznych siedmiorgo i siedmiorgo, samca i samicę: aby zachowane było nasienie na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bowiem, a po siedmi dniach spuszczę deszcz na ziemię przez czterdzieści dni i czterdzieści nocy i wygładzę z ziemie wszelkie stworzenie, którem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Noe wszystko, co mu JAHWE 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mu sześć set lat, gdy wody potopu wylały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Noe i synowie jego, żona jego i żony synów jego z nim do korabiu dla wód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źwierząt też czystych i nieczystych, i z ptastwa, i ze wszego, co się płaza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Dwojgo i dwojgo weszło do Noego w korab', samiec i samica, jako był przykazał JAHWE Noemu.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siedm dni, wody potopu wylały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sześćsetnego żywota Noego, miesiąca wtórego, siedmnastego dnia miesiąca, przerwały się wszystkie źrzódła przepaści wielkiej i upusty niebieskie otworzone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 na ziemię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Onegóż dnia wszedł Noe i Sem, i Cham, i Jafet, synowie jego, żona i trzy żony synów jego z nimi do 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i wszelki zwierz według rodzaju swego, i wszytko bydło według rodzaju swego, i wszytko, co płaza po ziemi według rodzaju swego, i wszytko latające według rodzaju swego, i wszyscy ptacy, i wszytko, co ma skrzydła,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weszło do Noego do korabia, dwojgo i dwojgo ze wszytkiego ciała, w którym był duch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weszły, samiec i samica ze wszego ciała weszły, jako mu Bóg przykazał. I zamknął go JAHWE z nadworza.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potop przez czterdzieści dni na ziemi. I wezbrały wody, i podniosły korab wysoko od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Barzo bowiem były wylały i wszytko napełniły na wierzchu ziemie: a korab pływał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się zmocniły zbytnie nad ziemią i okryły się wszytkie góry wysokie pod wszytkim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Piętnaście łokci wyższa była woda nad górami, które była okryła.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zgładzone jest wszelkie ciało, które się ruchało na ziemi: ptaków, zwierząt, bestyj, i wszytkich ziemopłazow, które się płazają po ziemi,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wszytko, w czym jest duch żywota na ziemi, 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wygładził Bóg wszytko stworzenie, które było na ziemi, od człowieka aż do bydlęcia, tak ziemopłaz, jako i ptastwo powietrzne; i wygładzone jest z ziemie, i został sam Noe i ci, którzy z nim byli w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opanowały wody ziemię sto i pięćdziesiąt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2024-04-29T00:24:42Z</dcterms:modified>
</cp:coreProperties>
</file>