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Wspomniawszy potym Bóg na Noego i na wszytkie zwierzęta, i na wszytkie bydlęta, które były z nim w korabiu, przywiódł wiatr na ziemię i upadły 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zawarte są źrzódła przepaści i upusty niebieskie, i zahamowane są dżdże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wróciły się wody z ziemie idące i wracające się, i poczęły opadać po stu i pięćdziesiąt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odpoczynął korab' miesiąca siódmego, dwudziestego i siódmego dnia miesiąca na górach Armeńskich.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wody schodziły i opadały aż do dziesiątego miesiąca: dziesiątego bowiem miesiąca, pierwszego dnia miesiąca, okazały się wierzchy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czterdzieści dni, otworzywszy Noe okno korabia, które był uczynił, wypuścił kruka.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wychodził, a nie wracał się, aż oschły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 też gołębicę za nim, aby poznał, jeśli już ustały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nalazszy, gdzie by odpoczęła noga jej, wróciła się kniemu do korabiu, wody bowiem były po wszystkiej ziemi. I wyciągnął rękę, a uchwyciwszy ją wniósł do 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poczekawszy jeszcze siedm dni drugie, po wtóre wypuścił gołębicę z 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przyleciała do niego pod wieczór niosąc gałązkę oliwy z zielonym liściem w gębie swojej, a tak poznał Noe, że przestały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poczekał przedsię jeszcze siedm dni drugich, i wypuścił gołębicę, która się nie wróciła więcej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sześćsetnego pierwszego roku, pierwszego miesiąca, pierwszego dnia miesiąca, opadły wody na ziemi i otworzywszy Noe przykrycie korabia poźrzał i ujźrzał, iż osechł wierzch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wtórego, siódmego i dwudziestego dnia miesiąca, oschła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Bóg do Noego,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Wynidź z korabiu ty i żona twoja, synowie twoi i żony synów twoich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zwierzęta, które są u ciebie ze wszego ciała, tak w ptastwie, jako i w bestiach i we wszelkich płazach, które płazają po ziemi, wywiedź z sobą a wnidźcie na ziemię: rośćcie i mnóżcie się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Noe i synowie jego, żona jego i żony synów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wszytkie zwierzęta, bydła i płazy, które się płazają po ziemi, według rodzaju swego wyszły z 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Noe ołtarz JAHWE, a wziąwszy z każdego bydła i ptastwa czystego, ofiarował całopalenia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zawoniał JAHWE wonność wdzięczności, i rzekł: Żadną miarą więcej nie będę przeklinał ziemie dla ludzi: zmysł bowiem i myśl serca człowieczego skłonne są do złego od młodzieństwa swego; przetoż też nie pobiję więcej wszytkiej dusze żyjącej, jakom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wszytkie dni ziemie siew i żniwo, zimno i gorąco, lato i zima, noc i dzień nie ustaną.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2024-04-29T20:28:21Z</dcterms:modified>
</cp:coreProperties>
</file>