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 i syny jego, i rzekł do nich: Rośćcie i mnóżcie się a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drżenie niechaj będzie nad wszelkim zwierzęciem ziemnym i nade wszem ptastwem powietrznym, ze wszytkiemi, które się ruszają na ziemi. Wszytkie ryby morskie ręce waszej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 się rusza i żywie, będzie wam na pokarm. Jako jarzyny zielone, dałem wam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Wyjąwszy, że mięsa ze krwią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krwie dusz waszych będę szukał z ręki wszelkich bestyj: i z ręki człowieczej, z ręki męża i brata jego będę szukał dusze człowieczej: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kolwiek wylał krew człowieczą, będzie wylana krew jego: bo na obraz Boży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rośćcie i mnóżcie się a wnidźcie na ziemię i napełniajcie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Bóg do Noego i do synów jego z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postanowię przymierze moje z wami i z nasieniem waszym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wami, tak w ptastwie, jako i w bydle, i we wszelkim zwierzęciu ziemnym, które wyszły z korabiu, i ze wszytkiemi bestiami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Postanowię przymierze moje z wami i żadną miarą więcej nie będzie zagubione wszelkie ciało wodami potopu ani więcej będzie potop pustoszący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To znak przymierza, który daję między mną i wami, i do wszelkiej dusze żywiącej, która jest z wami, na rodzaje wieczne: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położę na obłokach i będzie znakiem przymierza między mną a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okryję obłokami niebo, ukaże się łuk mój na obłokach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na przymierze moje z wami i ze wszelką duszą żywiącą, która ciało obżywia: i nie będą więcej wody potopu ku wygładzeniu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łuk na obłokach, i ujrzę ji, i wspomnię na przymierze wieczne, które się postanowiło między Bogiem a między wszelką duszą żywiącą każdego ciała,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Ten będzie znak przymierza, którem postanowił między mną a wszelkim ciałem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synowie Noego, którzy wyszli z korabiu: Sem, Cham i Jafet; a Cham ten jest ociec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są synowie Noego i od tych rozsiał się wszytek rodzaj ludzki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Noe, mąż oracz, sprawować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pijąc wino upił się, i obnażył się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Cham, ociec Chanaan, to jest, że łono ojca jego odkryte było, powiedział to dwiema braciej swej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 tedy i Jafet włożyli płaszcz na ramiona swoje, a idąc na wstecz zakryli łono ojca swego: a oblicza ich były odwrócone i ojcowskiego łona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wina, gdy się dowiedział, co mu uczynił syn jego młodszy,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Przeklęty Chanaan, niewolnik niewolników będzie braciej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 Bóg Semów, niech Chanaan niewolnikiem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Semowych, a Chanaan niech będzie niewolnikiem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wypełniły się wszytkie dni jego, dziewięć set i pięćdziesiąt lat, i umarł.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2024-04-28T19:51:57Z</dcterms:modified>
</cp:coreProperties>
</file>