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potym, jako umarł Saul, że się Dawid wrócił od porażki Amaleka i mieszkał w Siceleg dwa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ukazał się człowiek idący z obozu Saulowego, rozdarszy odzienie a głowę prochem posypawszy; a gdy przyszedł do Dawida, padł na oblicze swoje i pokłonił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Skąd idziesz? Który rzekł do niego: Uciekłem z obozu Izraelskiego.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Co za słowo, które się stało: powiedz mi. Który rzekł: Uciekł lud z bitwy i wiele z ludu polegając pomarło, lecz i Saul i Jonatas, syn jego, zginęli.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młodzieńca, który mu powiadał: Skąd wiesz, że umarł Saul i Jonatas, syn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młodzieniec, który mu powiadał: Z trafunku przyszedłem na górę Gelboe, a Saul tkwiał na oszczepie swoim, a wozy i jezdni przybliżali się kniemu.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obejźrzawszy się nazad a ujźrzawszy mię, zawołał. Któremum, gdym odpowiedział: Owom 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mi: Ktoś ty? I rzekłem do niego: Jestem Amalekita.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Stań nade mną a zabij mię, bo mię zjęły ciężkości, iż jeszcze wszytka dusza moja we mnie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stojąc nad nim, zabiłem go, bom wiedział, że już żyw być nie mógł po upadku. I wziąłem koronę, która była na głowie jego, i manelle z ramienia jego, i przyniosłem tu do ciebie, pana mego.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Uchwyciwszy tedy Dawid szaty swoje rozdarł i wszyscy mężowie, którzy z nim byli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żałowali i płakali, i pościli aż do wieczora, dla Saula i dla Jonaty, syna jego, i dla ludu PANSKIEGO, i dla domu Izraelowego, że polegli mieczem.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młodzieńca, który mu był powiedział: Skądeś ty? Który odpowiedział: Syn człowieka przychodnia Amalecyty, jam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Czemuś się nie bał podnieść ręki twej, abyś zabił pomazańca PANSKIEGO?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Dawid jednego z sług swoich, rzekł: Przystąpiwszy rzuć się nań: Który zabił go i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Krew twoja na głowę twoję: bo usta twoje wyrzekły przeciw tobie, mówiąc: Jam zabił pomazańca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Lamentował tedy Dawid lamentem takowym nad Saulem i nad Jonatą, synem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aby uczono syny Judzkie łuku, jako napisano w księgach sprawiedliwych). I rzekł: Uważ, Izraelu, za te, którzy pomarli na górach twoich zranieni!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Zacni twoi, o Izraelu, na górach są pobici! Jakoć polegli mocarze?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powiadajcie w Get ani oznajmiajcie po ulicach Aszkalonu, aby się snadź nie radowały córki Filistyńskie, aby się nie weseliły córki nieobrzezańców.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Gelboe! Ani rosa, ani deszcz niech nie padają na was, ani role niech nie będą pierwocin: bo tam porzucona jest tarcz mocarzów, tarcz Saulowa, jakoby nie był pomazany oliwą.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krwie zabitych, od sadła mocarzów, strzała Jonaty nigdy się nazad nie wróciła i miecz Saulów nie wracał się próżno.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Jonatas, miłośni i przyjemni w żywocie swoim, w śmierci też nie są rozłączeni, prędszy niż orłowie, mocniejszy niżli lwi.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Izraelskie, nad Saulem płaczcie, który was przyodziewał w karmazyn w rozkoszach, który dodawał ochędostwa złotego ubiorom waszym.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polegli mocarze w bitwie? Jonatas na wyżynach twoich zabit?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mi cię, bracie mój, Jonata, śliczny barzo, a przyjemniejszy nad miłość niewieścią. Jako matka miłuje jedynego syna swego, takem ja ciebie miłował!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polegli mocarze a poginęła broń wojenna?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potym radził się Dawid JAHWE, mówiąc: Mamli jachać do jednego z miast Judy? I rzekł JAHWE do niego: Jedź. I rzekł Dawid: Gdzież pojadę? I odpowiedział mu: Do Hebron.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Jachał tedy Dawid i dwie żenie jego, Achinoam Jezraelitka i Abigail, żona Nabala Karmela;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męże, którzy z nim byli, wziął Dawid, każdego z domem jego, i mieszkali w miasteczkach Hebron.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mężowie Juda, i pomazali tam Dawida, aby królował nad domem Judzkim. I powiedziano Dawidowi, że mężowie Jabes Galaad pogrzebli Saula.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Dawid posły do mężów Jabes Galaad i rzekł do nich: Błogosławieniście wy JAHWE, którzyście uczynili to miłosierdzie nad panem waszym Saulem i pogrzebliście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acz ci wam JAHWE odda miłosierdzie i prawdę, wszakże i ja oddam łaskę, dlatego żeście uczynili to słowo.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zmacniają ręce wasze a bądźcie synmi męstwa; bo acz ci umarł pan wasz Saul, wszakże mnie pomazał dom Juda za króla nad sobą.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syn Ner, hetman wojska Saulowego, wziął Isboseta, syna Saulowego, i obwodził go po obozie,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go królem nad Galaad i nad Gessur, i nad Jezraelem, i nad Efraim, i nad Beniamin, i nade wszytkim Izraelem.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lat miał Isboset, syn Saulów, gdy począł królować nad Izraelem a dwie lecie królował, a sam tylko dom Juda stał przy Dawidzie.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liczba dni, których mieszkał Dawid królując w Hebron nad domem Juda, siedm lat i sześć miesięcy.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Abner, syn Ner, i słudzy Isboseta, syna Saulowego, z obozu do Gabaon.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też, syn Sarwijej, i słudzy Dawidowi wyszli i zabieżeli im u stawu Gabaon. A gdy się społem zeszli, usiedli przeciw sobie, ci z jednej strony stawu, a oni z drugiej.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Abner do Joaba: Niech wstaną młodzieńcy a poigrają przed nami. I odpowiedział Joab: Niech wstaną.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tedy i przeszło ich w liczbie dwanaście z Beniamin z strony Isboseta, syna Saulowego, a dwanaście z sług Dawidowych.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uchwyciwszy każdy za głowę równiennika swego, utopił miecz w boku przeciwnego, i upadli pospołu. I nazwano imię miejsca onego: Pole dużych w Gabaon.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zaczęła się bitwa dosyć ciężka dnia onego, i podał tył Abner i mężowie Izraelscy przed sługami Dawidowymi.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tam trzej synowie Sarwijej: Joab i Abisaj, i Asael. A Asael był zawodnik barzo prędki jako jeden z sarn, które mieszkają w lesiech.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gonił Asael Abnera, i nie ustąpił na prawo ani na lewo ścigając Abnera.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obejźrzał się Abner nazad, i rzekł: A tyś to, Asaelu? Który odpowiedział: Jam jest!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Abner: Idź na prawą abo na lewą stronę a uchwyć jednego z młodzieńców i pobierz sobie łupy z niego. Lecz nie chciał Asael opuścić, żeby nań nie nacierał.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wtóre rzekł Abner do Asaela: Idź precz a nie goń mię, abych cię nie musiał przebić ku ziemi, a nie będę mógł podnieść twarzy mej na Joaba, brata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nie chciał słuchać i nie chciał zstąpić. A tak uderzył go Abner obróciwszy oszczep w łono i przebił, i umarł na tymże miejscu. A wszyscy, którzy mijali ono miejsce, gdzie upadł Asael i umarł, zastanawiali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gonili Joab i Abisaj uciekającego Abnera, słońce zaszło. I przyszli aż do pagórka Rur Wodnych, który jest przeciw dolinie drogi pustynie do Gabaon.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synowie Beniaminowi do Abnera, i skupieni w jeden huf stanęli na wierzchu jednego pagórka.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Abner na Joaba, i rzekł: Izali aż do wygubienia będzie się twój miecz srożył? Aza nie wiesz, że barzo niebezpieczna jest rozpacz? Dokądże nie rzeczesz ludowi, aby przestał gonić braciej swej?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Żywie Pan, byś rzekł rano, przestałby był lud gonić brata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zatrąbił Joab w trąbę i stanęło wszytko wojsko, i nie gonili dalej Izraela ani się potykali.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i mężowie jego szli polem wszytkę noc onę i przeprawili się przez Jordan, a obejźrzawszy wszytek Bethoron, przyszli do obozu.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wróciwszy się, Abnera opuściwszy, zebrał wszytek lud, i nie dostawało z sług Dawidowych dziewięcinaście mężów oprócz Asaela.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Dawidowi zabili z Beniaminczyków i z mężów, którzy byli z Abnerem, trzy sta i sześćdziesiąt, którzy i pomarli.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Asaela i pogrzebli go w grobie ojca jego w Betlejem. I szli całą noc Joab i mężowie, którzy byli z nim, a na świtaniu samym przyszli do Hebron.</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tedy długa wojna między domem Saulowym a między domem Dawidowym: Dawid postępując i zawsze nad siebie samego mocniejszy, a dom Saulów co dzień ubywający.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narodziło się synów Dawidowi w Hebron: a pierworodny jego był Amnon z Achinoam Jezraelitki;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Cheleab z Abigail, żony Nabala Karmelu; a trzeci Absalon, syn Maachy, córki Tolmai, króla Gessur;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czwarty Adonias, syn Aggit; i piąty Safatia, syn Abital;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też Jetraam z Egle, żony Dawidowej. Ci się urodzili Dawidowi w Hebron.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była wojna między domem Saulowym a domem Dawidowym, Abner, syn Ner, rządził dom Saulów.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miał nałożnicę imieniem Resfę, córkę Aja. I rzekł Isboset do Abnera: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wszedł do nałożnice ojca mego? Który rozgniewawszy się barzo dla słów Isboseta, rzekł: Izalim ja psią głową jest dzisia przeciw Juda, którym uczynił miłosierdzie nad domem Saula, ojca twego, i nad bracią, i bliskimi jego, a nie dałem cię w ręce Dawidowi: a ty nalazłeś we mnie, o co byś mię strofował, o niewiastę dzisia?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uczyni Bóg Abnerowi i to niech mu przyczyni, jeśli jako JAHWE Dawidowi przysiągł, tak nie uczynię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będzie przeniesiono królestwo z domu Saulowego a będzie wyniesion stolec Dawidów nad Izraelem i Judą od Dan aż do Bersabei.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mu nic odpowiedzieć, bo się go bał.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Abner posły do Dawida o się, rzekąc: Czyjaż jest ziemia? A żeby mówili: Uczyń ze mną przyjacielstwo, a będzie ręka moja z tobą a przywiodę ku tobie wszystkiego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Barzo dobrze: ja z tobą uczynię przyjacielstwo. Ale jednej rzeczy proszę od ciebie, mówiąc: Nie oglądasz oblicza mego, aż mi przywiedziesz Michol, córkę Saulowę: tak przyjdziesz a oglądasz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Dawid posły do Isboseta, syna Saulowego, mówiąc: Wróć żonę moję Michol, którąm sobie poślubił stem odrzezków Filistyńskich.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Isboset, i wziął ją od męża jej, Faltiela, syna Lais.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za nią mąż jej, płacząc, aż do Bahurim, i rzekł do niego Abner: Idź a wróć się. Który się wrócił.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Wniósł też mowę Abner do starszych Izraelskich, mówiąc: Tak wczora jako i dziś trzeci dzień szukaliście Dawida, aby królował nad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uczyńcie, ponieważ JAHWE mówił do Dawida, rzekąc: Przez rękę sługi mego Dawida wybawię lud mój Izrael z ręki Filistynów i wszytkich nieprzyjaciół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też Abner i do Beniamina. I poszedł, aby mówił do Dawida w Hebron wszytko, co się podobało Izraelowi i wszytkiemu Beniaminowi.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Dawida do Hebron ze dwudziestą mężów. I uczynił Dawid Abnerowi i mężom jego, którzy z nim byli przyszli, ucztę.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Abner do Dawida: Wstanę, że zgromadzę do ciebie, pana mego, króla, wszytkiego Izraela, a postanowię z tobą przymierze, abyś królował nad wszytkim, jako żąda dusza twoja. A gdy Dawid odprowadził Abnera, a on odszedł w pokoju,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słudzy Dawidowi i Joab przyszli, pobiwszy zbójce, z korzyścią barzo wielką; lecz Abner nie był z Dawidem w Hebron, bo go już był odprawił i odjachał był w pokoju.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i wszytko wojsko, które z nim było, potym przyszli. Dano tedy znać Joabowi od powiadających: Przyszedł Abner, syn Ner, do króla, i puścił go, i odszedł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Joab do króla, i rzekł: Coś uczynił? Oto przyszedł Abner do ciebie: Czemużeś go puścił i poszedł, i odszedł?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wiesz, że Abner, syn Ner, na to przyszedł do ciebie, aby cię zdradził, ażeby wiedział wyszcie twoje i weszcie twoje, i dowiedział się wszystkiego, co czynisz?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wyszedszy Joab od Dawida, posłał posły za Abnerem i wrócił go od studnie Sira, o czym Dawid nie wiedział.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wrócił Abner do Hebron, odwiódł go Joab osobno na śrzód brony, aby z nim mówił na zdradzie, i uderzył go tam w łono, i umarł, za pomstę krwie Asaela, brata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Dawid, że się już stało, rzekł: Czystyjem ja i królestwo moje u JAHWE aż na wieki ode krwie Abnera, syna Ner,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przyjdzie na głowę Joab i na wszytek dom ojca jego; i niech nie ustaje z domu Joabowego płynienie nasienia cierpiący i trędowaty, i trzymający wrzeciono, i od miecza upadający, i potrzebujący chleba.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Joab i Abisaj, brat jego, zabili Abnera, dlatego że był zabił Asaela, brata ich, w Gabaon na wojnie.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Joaba i do wszego ludu, który był z nim: Porozdzierajcie szaty wasze a obleczcie się w wory, a płaczcie przy pogrzebie Abner. Sam też król Dawid szedł za ciałem.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pogrzebli Abnera w Hebron, podniósł król Dawid głos swój i płakał nad grobem Abnerowym; płakał też i wszytek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narzekając król i płacząc Abnera, mówił: Nie tak, jako zwykli umierać ludzie nikczemni, umarł Abner:</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twoje nie były związane i nogi twoje nie były pętami obciążone, ale jako upadają przed synmi niezbożnymi, takeś upadł. I powtarzając wszytek lud płakał nad nim.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wszytek lud, aby jadł z Dawidem, gdy jeszcze był jasny dzień, przysiągł Dawid, mówiąc: To mi niech Bóg uczyni i to niech przyczyni, jeśli przed zachodem słońca ukuszę chleba abo czego innego.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lud słyszał i podobało się im wszytko, co czynił król przed oczyma wszystkiego ludu.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poznało wszystko pospólstwo i wszytek Izrael dnia onego, że nie z naprawy królewskiej zabit był Abner, syn Nerów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król do sług swoich: Aza nie wiecie, że hetman, a barzo wielki, poległ dziś w Izraelu?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jeszcze pieszczony i pomazany król: ale ci mężowie, synowie Sarwijej, ciężcy mi są; niech odda JAHWE czyniącemu zło według złości jego.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Isboset, syn Saulów, że Abner legł w Hebronie: i zemdlały ręce jego, i wszytek Izrael był przestraszon.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dwa mężowie hetmani nad zbójcami u syna Saulowego, jednemu imię Baana, a imię drugiemu Rechab, synowie Remmon Berotczyka, z synów Beniaminowych; bo i Berot policzono w Beniaminie.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uciekli Berotczycy do Getaim, i byli tam przychodniami aż do onego czasu.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Jonatas, syn Saulów, miał syna słabego na nogi. Bo mu pięć lat było, kiedy przyszła wieść o Saulu i o Jonacie z Jezraela, i wziąwszy go mamka jego, uciekała. A gdy się kwapiła, żeby uciekła, upadł i stał się chromym, a miał imię Mifiboset.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Przyszedszy tedy synowie Remmon Berotczyka, Rechab i Baana, weszli, gdy nagorętszy dzień, do domu Isboseta, który spał na łóżku swym w południe. A odźwierna domu, wyczyściając pszenicę, zasnęła.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weszli do domu potajemnie, wziąwszy kłosy pszeniczne, i ranili go w łonie, Rechab i Baana, brat jego, i uciekli.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w dom, on spał na łóżku swym w pokoju, a raniwszy, zabili go; i wziąwszy głowę jego, poszli drogą puszczy przez wszytkę noc.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głowę Isboseta do Dawida do Hebron, i rzekli do króla: Oto głowa Isboseta, syna Saulowego, nieprzyjaciela twego, który szukał dusze twojej, a dał JAHWE panu memu, królowi, pomstę dzisia nad Saulem i nad nasieniem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odpowiedając Dawid Rechabowi i Baanowi, bratu jego, synom Remmona Berotczyka, rzekł do nich: Żywie JAHWE, który wyrwał duszę moję ze wszego ucisku,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onego, który mi był powiedział i rzekł był: Umarł Saul, który mniemał, że mi dobrą nowinę przyniósł, pojmałem i zabiłem go w Siceleg, któremu było potrzeba dać zapłatę za poselstwo.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daleko więcej teraz, gdy ludzie niezbożni zabili męża niewinnego w domu jego, na łóżku jego, nie miałbych szukać krwie jego z ręki waszej a zgładzić was z ziemie?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Dawid sługom swoim, i pozabijali je, a obciąwszy ręce i nogi ich, zawiesili je nad stawem w Hebron, a głowę Isboseta wzięli i pogrzebli w grobie Abnerowym w Hebronie.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przyszły wszytkie pokolenia Izraelskie do Dawida do Hebron, mówiąc: Oto my jesteśmy kość twoja i ciało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wczora i ongi, gdy Saul był królem nad nami, tyś wywodził i przywodził lud Izraelski i rzekł JAHWE do ciebie: Ty paść będziesz lud mój Izraelski i ty będziesz wodzem nad Izraelem.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też i starszy Izraelscy do króla do Hebron i uczynił z nimi król Dawid przymierze w Hebron przed JAHWE: i pomazali Dawida za króla nad Izraelem.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trzydziestu lat był Dawid, gdy począł królować, a czterdzieści lat królował.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Hebronie królował nad Judą siedm lat i siedm miesięcy, a w Jeruzalem królował trzydzieści i trzy lata nad wszystkim Izraelem i Judą.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król i wszyscy mężowie, którzy byli z nim, do Jeruzalem, do Jebuzejczyka mieszkającego w ziemi, i rzeczono jest Dawidowi od nich: Nie wnidziesz sam, aż zniesiesz ślepe i chrome, mówiące: Nie wnidzie tu Dawid.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wziął zamek Syjon, to jest miasto Dawidowe.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obiecał Dawid onego dnia zapłatę temu, który by zabił Jebuzejczyka a dosiągł rynien domów, a zniósł ślepe i chrome nienawidzące dusze Dawidowej. Dlatego mówią w przypowieści: Ślepy i chromy nie wnidą do kościoła.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mieszkał w zamku i nazwał ji miastem Dawidowym, i zbudował wokoło od Mello i wewnątrz.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postępując i rostąc, a JAHWE Bóg zastępów był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Hiram, król Tyru, posły do Dawida i drzewa cedrowe, i rzemieślniki koło drzewa, i rzemieślniki około kamienia do ścian i zbudowali dom Dawidowi.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 Dawid, że go JAHWE potwierdził królem nad Izraelem a iż wywyższył królestwo jego nad ludem swym Izraelskim.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Napojmował tedy sobie Dawid jeszcze nałożnic i żon z Jeruzalem, przyszedszy z Hebrona, i narodziło się Dawidowi i innych synów i córek.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imiona tych, którzy mu się urodzili w Jeruzalem: Samua i Sobab, i Natan, i Salomon,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Jebahar, i Elisua, i Nefeg,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Jafia, i Elisama, i Elioda, i Elifalet.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tedy Filistynowie, że pomazano Dawida za króla nad Izraelem, i przyjachali wszyscy szukać Dawida; co gdy usłyszał Dawid, wszedł na zamek.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Filistynowie przyciągnąwszy, rozpostarli się w dolinie Rafaim.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radził się Dawid JAHWE, mówiąc: Mamli iść na Filistyny? A dasz li je w ręce moje? I rzekł JAHWE do Dawida: Idź, bo dając dam Filistyny w ręce twoje.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Dawid do Baal Farazim i poraził je tam, i rzekł: Rozdzielił JAHWE nieprzyjaciele moje przede mną, jako się dzielą wody. Dlatego nazwano imię miejsca onego Baal Farazim.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zostawili tam ryciny swoje, które pobrał Dawid i mężowie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przydali jeszcze Filistynowie, aby wyciągnęli i rozpostarli się w dolinie Rafaim.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pytał się JAHWE: Jeśli mam iść przeciw Filistynom, a daszli je w ręce moje? Który odpowiedział: Nie chodź przeciwko im, ale krąż z tyłu a przyjdziesz do nich z przeciwia gruszek.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usłyszysz szum idącego na wierzchu gruszek, tedy dasz bitwę: bo tedy wynidzie JAHWE przed obliczem twoim, aby poraził wojska Filistyńskie.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Dawid tak, jako mu JAHWE rozkazał, i poraził Filistyny od Gabaa aż gdy idziesz do Gezer.</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zebrał zaś potym wszytkie przebrane z Izraela trzydzieści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Dawid, i poszedł, i wszytek lud, który był z nim z mężów Juda, aby przywiedli skrzynię Bożą, nad którą wzywano imienia JAHWE zastępów, siedzącego na Cherubinach na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wstawili skrzynię Bożą na wóz nowy, i wzięli ją z domu Abinadab, który był w Gabaa, a Oza i Ahio, synowie Abinadabowi, prowadzili wóz nowy.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wzięli z domu Abinadaba, który był w Gabaa, strzegący skrzynie Bożej, Ahio szedł przed skrzynią.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i wszytek Izrael grali przed JAHWE na wszelakich drzewach misternie uczynionych, i arfach, i skrzypicach, i bębniech, i gęślach, i cymbalech.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do gumna Nachon, wyciągnął Oza rękę ku skrzyni Bożej i zadzierżał ją, bo wierzgały woły i nachyliły ją były.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poruszeniem JAHWE na Ozę, i zabił go prze śmiałość; który tam umarł przy skrzyni Bożej.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zafrasował się Dawid przeto, że JAHWE zabił Ozę, i nazwano imię onego miejsca: Zabicie Ozy, aż do dnia 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zląkł się Dawid JAHWE dnia onego, mówiąc: Jakoż wnidzie do mnie skrzynia Pańska?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 prowadzić do siebie skrzynie PANSKIEJ do Miasta Dawidowego, ale ją wprowadził do domu Obededoma Getejczyka.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mieszkała skrzynia PANSKA w domu Obededoma Getejczyka trzy miesiące, i błogosławił JAHWE Obededoma i wszystek dom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królowi Dawidowi, że błogosławił JAHWE Obededoma i wszytkie rzeczy jego dla skrzynie Bożej. Poszedł tedy Dawid i przyprowadził skrzynię Bożą z domu Obededoma do Miasta Dawidowego z weselem, a było z Dawidem siedm chorów i ofiara cielca.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postąpili, którzy nieśli skrzynię PANSKĄ, sześć kroków, ofiarował wołu i barana.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skakał ze wszytkiej mocy przed PANEM; a był Dawid przepasany efod lnianym.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i wszytek dom Izraelów prowadzili skrzynię Testamentu PANSKIEGO z weselem i z trąbieniem trąby.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skrzynia PANSKA weszła do miasta Dawidowego, Michol, córka Saulowa, wyglądając oknem, ujźrzała króla Dawida wyskakującego i tańcującego przed JAHWE i wzgardziła go w sercu swoim.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wprowadzili skrzynię PANSKĄ, i włożyli ją na miejscu swym w pośrzodku namiotu, który był jej rozbił Dawid; i ofiarował Dawid całopalenia i zapokojne ofiary przed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dokonał ofiarując całopalone i zapokojne, błogosławił ludowi w imię JAHWE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rozdał wszemu mnóstwu Izraelskiemu, tak mężowi jako niewieście, każdemu bochen chleba i pieczenia wołowego mięsa jednę, i kołacz w oliwie smażony. I poszedł wszytek lud, każdy do domu swego.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Dawid, aby błogosławił domowi swemu, a wyszedszy Michol, córka Saulowa, przeciw Dawidowi, rzekła: Jako chwalebny dziś był król Izraelski odkrywając się przed służebnicami sług swoich! I odkrył się, jako gdyby się odkrywał jeden z błaznów!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Michol: Przed JAHWE, który mię obrał raczej niż ojca twego i niżli wszytek dom jego i przykazał mi, abych był wodzem nad ludem PANSKIM w Izraelu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Judą: i będę podlejszym, niżlim się stał, i będę poniżonym w oczach moich, a z służebnicami, o którycheś mówiła, chwalebniejszym się pokażę!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Michol, córce Saulowej, nie urodził się syn aż do śmierci jej.</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zstało się, gdy usiadł król w domu swym, a JAHWE dał mu pokój zewsząd od wszytkich nieprzyjaciół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Natana proroka: A widzisz, że ja mieszkam w domu cedrowym, a skrzynia Boża położona jest między skórami?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Natan do króla: Wszytko, co jest w sercu twoim, idź, czyń, bo JAHWE jest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onej nocy, a oto mowa PANSKA do Natana, rzekąc: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rzecz słudze memu, Dawidowi: To mówi JAHWE: Izali ty mnie zbudujesz dom ku mieszkaniu?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Anim bowiem mieszkał w domu od onego dnia, któregom wywiódł syny Izraelowe z ziemie Egipskiej, aż do dnia tego, alem chodził w przybytku i w namiecie.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wszystkich miejscach, którem przeszedł ze wszytkimi synmi Izraelowymi, azam mówiąc mówił do jednego z pokolenia Izraelowego, któremum przykazał, żeby pasł lud mój Izraelski, mówiąc: Czemuście mi nie zbudowali domu cedrowego?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to powiesz słudze memu, Dawidowi: To mówi JAHWE zastępów: Jam ciebie wziął z paszej chodzącego za trzodami, abyś był wodzem nad ludem moim Izraelskim,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we wszytkim, gdzieśkolwiek chodził, i pobiłem wszytkie nieprzyjacioły twe od oblicza twego, i uczyniłem ci imię wielkie, wedle imienia wielkich, którzy są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postanowię miejsce ludowi memu Izrael, i wszczepię ji, i będzie mieszkał pod nim, a nie poruszy się więcej i nie przydadzą synowie nieprawości trapić go jako pierwej,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dnia, któregom postanowił sędzie nad ludem moim Izraelskim: i dam ci pokój ode wszech nieprzyjaciół twoich; i opowiadać JAHWE, że dom uczyni tobie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wypełnią dni twoje a zaśniesz z ojcy twymi, wzbudzę nasienie twe po tobie, które wynidzie z żywota twego, i umocnię królestwo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imieniowi memu i utwierdzę stolicę królestwa jego aż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za ojca, a on mnie będzie za syna. Który jeśli co źle uczyni, skarzę go rózgą mężów i plagami synów człowieczych.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miłosierdzia mego nie odejmę od niego, jakom odjął od Saula, któregom oddalił od oblicza mego.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wierny dom twój i królestwo twe aż na wieki przed obliczem twoim, i stolica twoja będzie trwała zawsze.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tych wszytkich słów i według wszytkiego widzenia tego, tak mówił Natan do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król Dawid, i siedział przed JAHWE, i rzekł: Cóżem ja jest, JAHWE Boże, i co za dom mój, iżeś mię przywiódł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to jeszcze mało się być zdało przed oblicznością twoją, JAHWE Boże, aż też mówisz o domie sługi twego na czas daleki, bo to jest prawo Adamowe, JAHWE Boże!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będzie mógł Dawid przydać jeszcze, aby mówił do ciebie? Ty bowiem znasz sługę twego, JAHWE Boże.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słowa twego i według serca twego uczyniłeś wszytkie te wielkie rzeczy, tak żeś oznajmił słudze twemu.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uwielmożonym jesteś, JAHWE Boże, iż nie masz podobnego tobie i nie masz Boga oprócz ciebie we wszytkim, cośmy słyszeli w uszy nasze.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któryż jest naród na ziemi jako lud twój Izraelski, dla którego szedł Bóg, aby ji sobie odkupił za lud i uczynił sobie imię a iżby im czynił wielkie rzeczy i straszne na ziemi od oblicza ludu twego, któryś sobie wykupił z Egiptu, naród i Boga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umocniłeś sobie twój lud Izraelski za lud wieczny, a ty, JAHWE Boże, zstałeś się im za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Boże, słowo, któreś rzekł na sługę twego i na dom jego, wzbudź na wieki a uczyń, jakoś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wielbione było imię twoje aż na wieki, ażeby mówiono: JAHWE zastępów, Bóg nad Izraelem! A dom sługi twego Dawida będzie umocniony przed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ty, JAHWE Zastępów, Boże Izraelski, objawiłeś ucho sługi twego, mówiąc: Dom zbuduję tobie; dlatego nalazł sługa twój serce swoje, aby się modlił tobie tą modlitwą do ciebie.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Boże, tyś jest Bóg, a słowa twoje będą prawdziwe: boś mówił do sługi twego te rzeczy dobre.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Poczniż tedy a błogosław domowi sługi twego, aby był na wieki przed tobą: boś ty, JAHWE Boże, rzekł i błogosławieństwem twoim będzie ubłogosławion dom sługi twego na wieki.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potym, poraził Dawid Filistyny i uniżył je, i wziął Dawid uzdę daniej z rąk Filistyńskich.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Moab, i pomierzył je sznurem, równając z ziemią, ale wymierzył dwa sznury, jeden na zabicie, a drugi na żywo zachowanie: i został Moab Dawidowi służąc pod hołdem.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Dawid Adarezera, syna Rohob, króla Soba, gdy wyjechał, aby panował nad rzeką Eufratem.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pojmawszy Dawid z jego strony tysiąc i siedm set jezdnych a dwadzieścia tysięcy pieszych, poderznął żyły wszytkich woźników, a zostawił z nich sto wozów.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Przyciągnęła też Syria Damaszku, aby pomoc dała Adarezer, królowi Soba. I poraził Dawid z Syryjej dwadzieścia i dwa tysięcy mężów.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Dawid żołnierze dla obrony w Syryjej w Damaszku, i została. Syria Dawidowi służąc pod hołdem: i zachował JAHWE Dawida we wszystkim, do czegokolwiek się udał.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pobrał Dawid zbroje złote, które mieli słudzy Adarezerowi, i przyniósł je do Jeruzalem.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Bete, i z Berot, miast Adarezer, wziął król Dawid miedzi barzo wiele.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Tou, król Emat, że poraził Dawid wszytkę moc Adarezerowę,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Tou Jorama, syna swego, do króla Dawida, aby go pozdrowił, radując się i dzięki czynił przeto, że zwalczył Adarezera i poraził go. Bo Tou był nieprzyjacielem Adarezerowi, a w ręce jego były naczynia złote i naczynia srebrne, i naczynia miedziane.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też poświęcił król Dawid JAHWE ze srebrem i złotem, które był poświęcił ode wszech narodów, które podbił: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Syryjej, z Moab i z synów Ammonowych, i z Filistynów, i z Amaleków, i z korzyści Adarezera, syna Rohoba, króla Soba.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sobie Dawid sławę, gdy się wracał, wziąwszy Syrią, w Dolinie Żup solnych, poraziwszy ośmnaście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w Idumei straż, i postawił obronę, i zstała się wszytka Idumea służąca Dawidowi. I zachował JAHWE Dawida we wszytkim, do czegokolwiek się obrócił.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królował Dawid nad wszytkim Izraelem. Czynił też Dawid sąd i sprawiedliwość wszemu ludowi swemu.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syn Sarwijej, był nad wojskiem, Josafat lepak, syn Ahilud, był kanclerzem.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Sadok, syn Achitob, i Achimelech, syn Abiatar, byli kapłani, a Sarajas pisarzem.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Banajas, syn Jojady, nad Cerety i Felety, a synowie Dawidowi byli kapłany.</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Co mniemasz, jest kto, co by został z domu Saulowego, że uczynię nad nim miłosierdzie dla Jonaty?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z domu Saulowego sługa imieniem Siba, którego zawoławszy król do siebie, rzekł mu: A tyś jest Siba? On odpowiedział: Jam jest sługa twój.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Jestże kto jeszcze żyw z domu Saulowego, że uczynię nad nim miłosierdzie Boże? I rzekł Siba królowi: Jest jeszcze syn Jonaty, chromy na nogi.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gdzież, prawi, jest? A Siba do króla: Oto, pry, jest w domu Machir, syna Ammiel, w Lodabar.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król Dawid i wziął go z domu Machir, syna Ammielowego, z Lodabar.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Mifiboset, syn Jonaty, syna Saulowego, do Dawida, padł na oblicze swe i pokłonił się. I rzekł Dawid: Mifiboset! Który odpowiedział: Owom ja, sługa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pokłoniwszy się mu, rzekł: Cóżem ja jest, sługa twój, żeś wejźrzał na psa zdechłego mnie podobnego?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król Siby, sługi Saulowego, i rzekł mu: Wszytko, co było Saulowo, i wszytek dom jego dałem synowi pana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sprawuj mu ziemię jego, ty i synowie twoi, i służebnicy twoi a będziesz wnosił synowi pana twego żywność, aby się żywił, a Miflboset, syn pana twego, zawżdy będzie jadł chleb u stołu mego. A Siba miał piętnaście synów i dwadzieścia służebników.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Siba do króla: Jakoś rozkazał, panie mój, królu, słudze twemu, tak uczyni sługa twój; a Mifiboset będzie jadł u stołu mego jako jeden z synów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Mifiboset miał syna małego imieniem Micha; a wszytek ród domu Siby służył Mifibosetowi.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Mifiboset mieszkał w Jeruzalem: bo z stołu królewskiego zawsze jadał, a był chrom na obie nodze.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Zstało się zaś potym, iż umarł król synów Ammon i królował Hanon, syn jego, miasto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Hanon sługi Dawidowe i ogolił połowicę brody ich, i pourzynał szat ich połowice aż do zadków, i puścił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powiedziano Dawidowi, posłał przeciwko im, bo oni mężowie byli zelżeni sromotnie barzo i rozkazał im Dawid: Mieszkajcie w Jerycho, aż uroście broda wasza, a tedy się wróćcie.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synowie Ammon, że krzywdę uczynili Dawidowi, posłali i najęli za pieniądze Syryjczyka Rohob i Syryjczyka Soba, dwadzieścia tysięcy pieszych, a od króla Maach tysiąc mężów i od Istoba dwanaście tysięcy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Dawid, posłał Joaba i wszystko wojsko rycerzów.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wyciągnęli synowie Ammon i uszykowali się przed samym weszciem bramy, a Syryjczyk Soba i Rohob, i Istob, i Maacha osobno byli w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Joab, że się nagotowała przeciw jemu bitwa i w oczy, i z tyłu, przebrał ze wszech przebranych Izraelskich i rozszykował wojsko przeciw Syryjczykom,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ludu dał Abisaj, bratu swemu, który uszykował wojsko przeciw synom Ammon.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Jeśli mię przemogą Syryjczycy, będziesz mi na pomoc, a jeśli ciebie przemogą synowie Ammon, pomogę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mężem mocnym a bijmy się za lud nasz i za miasto Boga naszego, a JAHWE uczyni, co dobrego jest w oczach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Potkał się tedy Joab i lud, który z nim był, z Syryjczyki: którzy wnet przed nim uciekli.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Ammon ujźrzawszy, że uciekli Syryjczycy, uciekli też i oni przed Abisaj i weszli do miasta. I wrócił się Joab od synów Ammon i przyszedł do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Syryjczycy, że upadli przed Izraelem, zebrali się społem.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Adarezer, i wywiódł Syryjczyki, którzy byli za rzeką, i przywiódł ich wojsko, a Sobach, hetman wojska Adarezer, był przełożony nad nimi.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oznajmiono Dawidowi, zebrał wszystkiego Izraela i przeprawił się przez Jordan, i przyszedł do Helam, i zszykowali wojsko Syryjczykowie przeciw Dawidowi, i stoczyli z nim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uciekli Syryjczycy przed Izraelem, i pobił Dawid z Syryjczyków siedm set wozów i czterdzieści tysięcy jezdnych, i Sobach, hetmana wojska, zabił, który tudzież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wszyscy królowie, którzy byli na pomocy Adarezerowi, że byli zwyciężeni od Izraela, zlękli się i uciekli, pięćdziesiąt i ośm tysięcy, przed Izraelem. I uczynili pokój z Izraelem i służyli im, i bali się więcej Syryjczycy dawać pomocy synom Ammon.</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 roku, tego czasu, którego zwykli królowie wyjeżdżać na wojnę, posłał Dawid Joaba i sługi swe z nim, i wszystkiego Izraela, i pustoszyli syny Ammon, i obiegli Rabba. A Dawid został w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działo, przydało się, że Dawid wstał z łoża swego po południu i przechodził się po sali domu królewskiego, i ujźrzał niewiastę myjącą się naprzeciwko na sali swej, a była niewiasta barzo piękna.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król i pytał, co za niewiasta była. I dano mu sprawę, że to była Betsabee, córka Eliam, żona Uriasza Hetejczyka.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Posławszy tedy Dawid posły, wziął ją. Która gdy weszła do niego, spał z nią, i wnet się oczyściła od nieczystości swej.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wróciła się do domu swego, płód począwszy. I posławszy oznajmiła Dawidowi, i rzekła: Poczęłam.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Dawid do Joaba, mówiąc: Poszli do mnie Uriasza Hetejczyka. I posłał Joab Uriasza do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Uriasz do Dawida, i pytał się Dawid, jakoby się dobrze powodziło Joab i ludowi i jakoby była sprawowana wojna.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Uriasza: Idź do domu twego a umyj nogi twoje. I wyszedł Uriasz z domu królewskiego i niesiono za nim potrawy królewskie.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Uriasz spał przede drzwiami domu królewskiego z innymi sługami pana swego, a nie szedł do domu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dano znać Dawidowi od powiadających: Nie szedł Uriasz do domu swego. I rzekł Dawid do Uriasza: Azaś nie z drogi przyszedł? Czemużeś nie szedł do domu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Uriasz do Dawida: Skrzynia Boża i Izrael, i Juda mieszkają w namieciech, i pan mój Joab, i słudzy pana mego na ziemi leżą, a jabych miał wniść do domu mego, abych jadł i pił, i spał z żoną moją? Przez zdrowie twoje i przez zdrowie dusze twojej, nie uczynię tej rzeczy.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Dawid do Uriasza: Zostań tu jeszcze przez dziś, a jutro cię odprawię. Został Uriasz w Jeruzalem dnia onego i drugiego.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go Dawid, aby jadł i pił przed nim, i upoił go. Który wyszedszy wieczór, spał na pościeli swej z sługami pana swego, a do domu swego nie szedł.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Zstało się tedy rano i napisał Dawid list do Joaba, i posłał przez ręce Uriasza,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w liście: Postawcie Uriasza na czele wojny, gdzie natęższa bitwa, a opuście go, aby zabity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gdy Joab obległ miasto, postawił Uriasza na miejscu, gdzie wiedział, że byli mężowie namocniejszy.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mężowie z miasta walczyli przeciw Joabowi, i poległo z ludu sług Dawidowych, i umarł też Uriasz Hetejczyk.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Joab i oznajmił Dawidowi wszytkie słowa bitwy.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posłańcowi, mówiąc: Gdy dokończysz wszytkiej mowy o bitwie do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obaczysz, że się gniewa i rzecze: Czemuście przystępowali pod mur, abyście się bili? Azaście nie wiedzieli, że z muru wiele broni spuszczają z wierzchu?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zabił Abimelecha, syna Jerobaal? Aza nie niewiasta zrzuciła nań sztukę młyńskiego kamienia z muru i zabiła go w Tebes? Przeczeście do muru przystąpili? Rzeczesz: Też i sługa twój, Uriasz Hetejczyk, poległ.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tedy posłaniec i przyszedł, i oznajmił Dawidowi wszytko, co mu Joab rozkazał.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posłaniec do Dawida: Przemogli na nas mężowie i wyszli do nas w pole, a my uderzywszy na nie, goniliśmy je aż do bramy miejskiej.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obrócili strzały strzelcy na sługi twoje z muru z wierzchu, i pomarło sług królewskich. Lecz i sługa twój, Uriasz Hetejczyk, umarł.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posłańca: Tak powiesz Joabowi: Niech ci to serca nie kazi, bo rozmaite są przypadki na wojnie, a teraz tego, teraz owego miecz zabija. Podaj serca rycerstwu twemu przeciw miastu, abyś je zburzył, i napominaj 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usłyszała żona Uriaszowa, że umarł mąż jej, Uriasz, i płakała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było po żałobie, posłał Dawid i wprowadził ją do domu swego, i była mu żoną, i urodziła mu syna. I nie podobało się to słowo, które był uczynił Dawid, przed JAHWE.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JAHWE Natana do Dawida. Który, gdy przyszedł do niego, rzekł mu: Dwa mężowie byli w jednym mieście, jeden bogaty, a drugi ubogi.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miał owiec i wołów barzo wiele.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ubogi zgoła nic nie miał oprócz owce jednej maluczkiej, którą był kupił i wychował, i która zrosła u niego pospołu z synmi jego, chleb jego jedząc i z kubka jego pijąc, i na łonie jego sypiając: i była mu jako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gniewem Dawid na onego człowieka barzo, rzekł do Natana: Żywie JAHWE, że synem śmierci jest mąż, który to uczynił!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Owcę czworako nagrodzi przeto, że to słowo uczynił, a nie sfolgował.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Natan do Dawida: Tyś jest ten człowiek! Tak mówi JAHWE Bóg Izraelów: Jam cię pomazał za króla nad Izraelem i jam cię wyrwał z ręki Saulowej,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tobie dom pana twego i żony pana twego do łona twego, i dałem ci dom Izraelski i Judzki: a małoli na tym, przydam ci daleko więtsze 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Czemużeś tedy wzgardził słowo PANSKIE, abyś czynił złość przed oczyma memi? Uriasza Hetejczyka zabiłeś mieczem, a żonęś jego wziął sobie za żonę, i zamordowałeś go mieczem synów Ammon.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odejdzie miecz z domu twego aż na wieki, tym, żeś mną wzgardził i wziąłeś żonę Uriasza Hetejczyka, aby twoją żoną była.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to mówi JAHWE: Oto ja wzbudzę na cię złe z domu twego a pobiorę żony twe przed oczyma twemi i dam je bliźniemu twemu, a będzie spał z żonami twemi przed oczyma słońca 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ty uczynił potajemnie: ale ja uczynię to słowo przed oczyma wszystkiego Izraela i przed oczyma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Natana: Zgrzeszyłem JAHWE. I rzekł Natan do Dawida: JAHWE też przeniósł grzech twój: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iżeś dał przyczynę bluźnienia nieprzyjaciołom PANSKIM dla słowa tego, syn, któryć się urodził, śmiercią umrze.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Natan do domu swego. JAHWE też zaraził niemocą dziecię, które urodziła żona Uriaszowa Dawidowi i zwątpiono o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Dawid JAHWE za dziecięciem, i pościł się Dawid postem, a wszedszy osobno, leżał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przyszli starszy domu jego przymuszając go, aby wstał z ziemie; który nie chciał ani jadł z nimi pokarmu.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dnia siódmego, że umarło dziecię. I bali się słudzy Dawidowi powiedzieć mu, że umarło dziecię, bo mówili: Oto gdy jeszcze dziecię było żywo, mówiliśmy ku niemu, a nie słuchał głosu naszego: jakoż więcej, jeśli powiemy, że umarło dziecię, będzie się trapił?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obaczył Dawid, że słudzy jego szepcą, porozumiał, że dziecię umarło. I rzekł do sług swoich: Abo umarło dziecię? Którzy mu odpowiedzieli: Umarło.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Dawid z ziemie i umył się, i namazał się, i szaty odmieniwszy wszedł do domu PANSKIEGO, i pokłonił się. I przyszedł do domu swego, i żądał, żeby przed nim położono chleb, i jadł.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słudzy jego: Cóż to za mowa, którąś uczynił? Dla dziecięcia, póki jeszcze żyło, pościłeś i płakałeś, a gdy umarło dziecię, wstałeś i jadłeś chleb?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Dla dziecięcia, póki jeszcze żyło pościłem i płakałem, bom mówił: Kto wie, jeśli snadź nie daruje mi go JAHWE i będzie żywo dziecię?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gdy umarło, przecz mam pościć? Izali je mogę jeszcze nazad wrócić? Ja raczej pójdę do niego, a ono nie wróci się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cieszył Dawid Betsabeę, żonę swoję, i wszedszy do niej spał z nią; która urodziła syna, i nazwał imię jego Salomon, a JAHWE go 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w ręce Natana proroka, i nazwał imię jego Umiłowany Panu, tym, że go JAHWE miłował.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tedy walczył przeciw Rabbat synów Ammon i dobywał miasta królewskiego.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Joab posły do Dawida, mówiąc: Dobywałem Rabbat i trzeba wziąć Miasto Wód.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zbierz ostatek ludu, a oblęż miasto i weźmi je, by zaś, gdybym ja zburzył miasto, nie przypisano zwycięstwa imieniowi memu.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zebrał Dawid wszytek lud i ciągnął ku Rabbat, a walczywszy, wziął 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zdjął koronę króla ich z głowy jego, która ważyła talent złota, mając kamienie drogie, i włożona jest na głowę Dawidowę. Lecz i korzyść miasta wyniósł barzo wielką.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też jego przywodząc piłami przecierał i jeździł po nich wozmi kowanemi, i kordy przecinał, i przez piec cegielny przewodził. Tak czynił wszystkim miastom synów Ammon. I wrócił się Dawid i wszytko wojsko do Jeruzalem.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potym, że Absaloma, syna Dawidowego, siostry barzo pięknej imieniem Tamar, rozmiłował się Amnon, syn Dawidów,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barzo szalenie ją miłował, tak, że dla miłości jej zachorzał. Bo iż była panną, trudno się mu zdało, żeby miał co nieuczciwego z nią czynić.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Amnon przyjaciela imieniem Jonadaba, syna Semmaa, brata Dawidowego, męża barzo mądrego.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niego: Czemu tak barzo schniesz, synu królewski, na każdy dzień? Czemu mi nie oznajmisz? I rzekł mu Amnon: Tamarę, siostrę brata mego Absaloma, miłuję.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Jonadab: Układź się na łożu twoim a uczyń się chorym. A gdy przyjdzie ociec twój nawiedzać cię, rzecz mu: Niech przyjdzie, proszę, Tamar, siostra moja, żeby mi dała jeść i uczyniła potrawkę, żebym jadł z ręki 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Układł się tedy Amnon i wrzkomo chorować począł. A gdy przyszedł król nawiedzać go, rzekł Amnon do króla: Proszę, niech przyjdzie Tamar, siostra moja, aby uczyniła przed oczyma memi dwie łyżce polewki i jadłbym z ręki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Dawid do Tamar do domu, mówiąc: Idź do domu Amnon, brata twego, a uczyń mu potrawę.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przyszła Tamar do domu Amnona, brata swego, a on leżał. Która, wziąwszy mąki, zamieszała, a rozpuściwszy uwarzyła polewki przed oczyma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co uwarzyła, wylała i postawiła przed nim, i nie chciał jeść. I rzekł Amnon: Każcie precz wszystkim ode mnie. A gdy kazano precz wszytkim,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Amnon do Tamar: Wnieś potrawę do pokoju, abych jadł z ręki twojej. Wzięła tedy Tamar polewki, które nagotować, i wniosła do Amnona, brata swego, do pokoju.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mu jeść podawała, uchwycił ją i rzekł: Chodź a leż ze mną, siostro moja.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mu odpowiedziała: Nie czyń, bracie mój, nie czyń mi gwałtu, bo się to nie godzi w Izraelu. Nie czyń tego szaleństwa!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nie będę mogła znieść zelżywości mojej, a ty będziesz jako jeden z szalonych w Izraelu, ale raczej mów do króla, a nie odmówi mię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chciał usłuchać prośby jej, ale przemógszy siłą, zgwałcił ją i leżał z nią.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omierził ją sobie Amnon omierzieniem barzo wielkim: tak, iż więtsze omierzienie było, którym ją był omierził, niżli miłość, którą ją pierwej miłował. I rzekł jej Amnon: Wstań a idź!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odpowiedziała: Więtsza to jest złość, którą teraz czynisz przeciwko mnie, wyganiając mię, niżli ta, którąś pierwej uczynił! I nie chciał jej słuchać,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zawoławszy chłopca, który mu posługował, rzekł: Wyrzuć ją precz ode mnie, a zamkni drzwi za nią.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miała na sobie szatę długą, bo w takich szatach córki królewskie, panny, chodziły. A tak wyrzucił ją precz chłopiec jego i zawarł drzwi za nią.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posypawszy głowę swą popiołem, rozdarszy szatę długą i włożywszy ręce na głowę swoję, szła idąc a krzycząc.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Absalom, brat jej: Abo Amnon, brat twój, spał z tobą? Ale teraz, siostro, milcz, brat twój jest, i nie frasuj serca swego o tę rzecz. A tak mieszkała Tamar, schnąc w domu Absaloma, brata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nie mówił do Amnona ani złego, ani dobrego, bo nienawidział Absalom Amnona, tym, że zgwałcił Tamar, siostrę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dwu lat, że strzyżono owce Absalomowe w Baalhasor, które jest podle Efraim, i zaprosił Absalom wszytkich synów królewskich,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króla, i rzekł do niego: Oto strzygą owce sługi twego. Niech, proszę, przyjdzie król z służebniki swymi do sługi swego.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Absaloma: Nie, synu mój, nie proś, abyśmy wszyscy jachali i obciążyli cię. A gdy mu przynaglał, a nie chciał iść, błogosławił 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Jeśli nie chcesz jachać, proszę, niech przynamniej jedzie z nami Amnon, brat mój. I rzekł król do niego: Nie potrzeba, żeby jachał z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Przymusił go tedy Absalom i posłał z nim Amnona i wszystkie syny królewskie. A Absalom sprawił był ucztę jako ucztę królewską.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przykazał był Absalom służebnikom swoim, mówiąc: Pilnujcie, kiedy pijan będzie Amnon, a rzekę wam: Bijcie go i zabijcie! Nie bójcie się, bom ja jest, który wam przykazuję. Umacniajcie się a bądźcie mężami mocnymi.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słudzy Absalomowi nad Amonem, jako im był przykazał Absalom. I wstawszy wszyscy synowie królewscy, wsiedli każdy na mulicę swą i uciekli.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byli w drodze, przyszła wieść do Dawida, mówiąc: Pobił Absalom wszytkie syny królewskie i nie został z nich ani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wstał król i rozdarł szaty swoje, i leżał na ziemi, i wszyscy słudzy jego, którzy przy nim stali, rozdarli szaty swoje.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niech nie przypuszcza król, pan mój, do serca swego słowa tego, mówiąc: Wszystkie syny królewskie pobito: ponieważ Amnon tylko umarł.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Absalom. I podniósł oczy swe młodzieniec strzegący na wieży, i ujźrzał, a oto lud wielki przychodził drogą zdrożną z boku góry.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Jonadab do króla: Owo synowie królewscy idą: wedle słowa sługi twego tak się zstało.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przestał mówić, ukazali się i synowie królewscy. A wszedszy podnieśli głosy swe i płakali; lecz i król, i wszyscy słudzy jego płakali płaczem barzo wielkim.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uciekszy, poszedł do Tolomai, syna Amiud, króla Gessur. Żałował tedy Dawid syna swego po wszytkie dni.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gdy uciekł i przyszedł do Gessur, był tam trzy lata.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przestał król Dawid prześladować Absaloma, przeto że już się był pocieszył z śmierci Amnonowej.</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porozumiawszy Joab, syn Sarwijej, że serce królewskie obróciło się ku Absalomowi,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do Tekui i wziął stamtąd niewiastę mądrą, i rzekł do niej: Zmyśl, jakobyś w żałobie była i oblecz się w szaty żałobne a nie pomazuj się olejkiem, żebyś była jako niewiasta już od dawnego czasu żałująca po umarłym,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wnidziesz do króla a będziesz mówiła do niego takie słowa. I położył Joab słowa w uściech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wszedszy niewiasta Tekuitka do króla, padła przed nim na ziemię i pokłoniła się, i rzekła: Ratuj mię,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niej: Go masz za sprawę? Która odpowiedziała: Ach! Jestem ja niewiasta wdowa, bo mąż mój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służebnica twoja miałam dwu synów, którzy zwadzili się z sobą na polu i nie było, kto by je mógł hamować, i ranił jeden drugiego, i zabił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powstawszy wszytka rodzina przeciw służebnicy twojej, mówi: Wydaj tego, który zabił brata swego, że go zabijemy za duszę brata jego, którego zabił, i zgładzimy dziedzica: i chcą zagasić iskierkę moję, która została, aby nie zostało mężowi memu imię ani szczątek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niewiasty: Idź do domu twego, a ja skażę za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niewiasta Tekuitka do króla: Na mię, panie mój, królu, niech nieprawość będzie i na dom ojca mego: a król i stolica jego niech będą niewinni.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Kto by mówił przeciw tobie, przywiedź go do mnie, a więcej nie przyda, aby cię dotknął.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rzekła: Niech wspomni król na JAHWE Boga swego, aby się nie mnożyli bliscy krwie na pomstę, aby nie zabili syna mego. Który rzekł: Żywie JAHWE, że nie spadnie z włosów syna twego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tedy niewiasta: Niechaj mówi służebnica twoja do króla, pana mego, słowo. I rzekł: Mów.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niewiasta: Czemużeś umyślił takową rzecz przeciw ludowi Bożemu i mówił król to słowo, aby zgrzeszył, a nie przywrócił wygnańca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przyszłam, abych mówiła do pana, mego króla, to słowo przy ludu. I rzekła sługa twoja: Będę mówiła do króla, owa uczyni król słowo sługi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usłuchał król, żeby wybawił służebnicę swą z ręki wszytkich, którzy chcieli z dziedzictwa Bożego wygładzić mnie i syna mego pospołu.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odpowiadając król, rzekł do niewiasty: Nie taj przede mną słowa, o które pytam. I rzekła mu niewiasta: Mów, panie mój, królu.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Abych odmieniła sposób mowy tej, sługa bowiem twój Joab to przykazał; ale ty, panie mój, królu, jesteś mądry, jako ma mądrość Anjoł Boży, że rozumiesz wszytko na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Joaba: Otóż ubłagany uczyniłem słowo twoje, a tak idź a przywróć młodzieńca Absaloma.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padszy Joab twarzą swą na ziemię, pokłonił się a błogosławił królowi i rzekł Joab: Dzisia poznał sługa twój, żem nalazł łaskę w oczach twoich, panie mój, królu, boś uczynił mowę sługi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Joab i szedł do Gessur, i przywiódł Absaloma do Jeruzalem.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Niech się wróci do domu swego, a oblicza mego niechaj nie widzi. I wrócił się Absalom do domu swego, a oblicza królewskiego nie widział.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Absalom męża nie było pięknego we wszytkim Izraelu i ślicznego barzo: od stopy nogi aż do wierzchu głowy nie było na nim żadnej zmazy.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strzygł włosy (a raz go w rok strzyżono, bo mu włosy ciężały), ważył włosy głowy swej dwiema sty syklów wagi pospolitej.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Absalomowi urodzili się trzej synowie i córka jedna imieniem Tamar, pięknej urody.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Absalom w Jeruzalem dwie lecie, a oblicza królewskiego nie widział.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do Joaba, żeby go posłał do króla: który nie chciał przyść do niego. A gdy drugi raz posłał, a on nie chciał przyść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sługom swoim: Wiecie rolą Joabowę podle role mojej, która ma żniwo jęczmienia: idźcież tedy, spalcie ji ogniem. Spalili tedy słudzy Absalomowi ono zboże ogniem. A przyszedszy słudzy Joabowi rozdarszy szaty swe, rzekli: Spalili słudzy Absalomowi sztukę roli ogniem.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Joab przyszedł do Absaloma w dom jego, i rzekł: Czemu spalili słudzy twoi zboże moje ogniem?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Absalom Joabowi: Słałem do ciebie prosząc, abyś przyszedł do mnie, żebym cię posłał do króla, abyś mu mówił: Na cóżem przyszedł z Gessur? Lepiej ci mi było tam być. A tak proszę, niech ujźrzę oblicze królewskie, a jeśliż pomni na nieprawość moję, niechaj mię zabije.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wszedszy Joab do króla, powiedział mu wszytko. I wezwano Absaloma, i wszedł do króla, i pokłonił się do ziemie przed nim, i pocałował król Absaloma.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tedy nasprawował sobie Absalom wozów i jezdnych, i pięćdziesiąt mężów, którzy przed nim chodzili.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wstawszy Absalom stawał przy weszciu bramy i każdego męża, który miał sprawę, aby szedł do sądu królewskiego, przyzywał Absalom do siebie i mówił: Z któregoś ty miasta? Który, odpowiedając, mówił: Z jednego pokolenia Izraelskiego jestem ja, sługa twój.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odpowiadał mu Absalom: Zdadzą mi się mowy twe dobre i sprawiedliwe. Ale nie masz, kto by cię wysłuchał od króla wysadzony. I mawiał Absalom: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mię postanowił sędziem na ziemi, aby do mnie chodzili wszyscy, którzy mają sprawę, i abym sprawiedliwie sądził.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gdy ku niemu przystępował człowiek, aby go pozdrowił, ściągał rękę swoję, a ująwszy, całował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wszytkiemu Izraelowi przychodzącemu na sąd, aby był słuchan od króla. I podburzał serca mężów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czterdziestu lat rzekł Absalom do króla Dawida: Pójdę a oddam służby moje, którem ślubił JAHWE w Hebron.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szlubując szlubił sługa twój, gdy był w Gessur Syryjej, rzekąc: Jeśli mię przywróci JAHWE do Jeruzalem, będę ofiarował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Dawid: Idź w pokoju. I wstał, i poszedł do Hebron.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Absalom szpiegi między wszystkie pokolenia Izraelskie, mówiąc: Skoro usłyszycie trąbienie w trąby, mówcie: Królował Absalom w Hebron!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Absalomem poszło dwie ście mężów z Jeruzalem proszonych, idąc prostym sercem a przyczyny zgoła nie wiedząc.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Przyzwał też Absalom Achitofel Gilończyka, radnego pana Dawidowego, z miasta jego Gilon. A gdy ofiarował ofiary, stało się sprzysiężenie silne, a ludu zbiegającego się przybywało z Absalomem.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Przybiegł tedy poseł do Dawida, mówiąc: Wszystkim sercem wszytek Izrael idzie za Absalomem.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sługom swoim, którzy byli z nim w Jeruzalem: Wstańcie, uciekajmy, bo nie wybiegamy się przed Absalomem. Kwapcie się wyniść, by snadź przyszedszy nie pojmał nas i nie obalił na nas upadku, i nie pobił miasta paszczeką miecza.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słudzy królewscy do niego: Wszystko, cokolwiek przykaże król, pan nasz, radzi uczynimy słudzy twoi.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król i wszytek dom jego pieszo. I zostawił król dziesięć niewiast nałożnic dla strażej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król i wszystek Izrael pieszo, stanął daleko od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słudzy jego szli przy nim i roty Cerety i Felety, i wszyscy Getejczykowie, duży walecznicy, sześć set mężów, którzy byli za nim przyszli z Gietu, pieszo szli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Etaj Getejczyka: Przecz idziesz z nami? Wróć się a mieszkaj z królem, boś ty gość, a wyszedłeś z miejsca twego.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Wczoraś przyszedł, a dziś będziesz musiał wyniść z nami? A ja pójdę, gdzie iść mam. Wróć się a odprowadź z sobą bracią twoję, a JAHWE uczyni z tobą miłosierdzie i prawdę, żeś okazał łaskę i wiarę.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Etaj królowi, mówiąc: Żywie JAHWE i żywie król, pan mój, iż na którymkolwiek miejscu będziesz królu, panie mój, choć w śmierci, choć w żywocie, tam będzie sługa twój.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Etaj: Pódźże a przejdzi. I przeszedł Etaj Getejczyk i wszyscy mężowie, którzy z nim byli, i inne mnóstwo.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płakali głosem wielkim i wszytek lud przechodził społem; król też przechodził przez potok Cedron i wszystek lud szedł ku drodze, która wiedzie ku puszczej.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też i Sadok kapłan, i wszyscy Lewitowie z nim, niosący skrzynię przymierza Bożego i zstawili skrzynię Bożą. I wstąpił Abiatar, aż się zebrał spełna wszytek lud, który był wyszedł z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Sadoka: Odnieś skrzynię Bożą do miasta. Jeśli najdę łaskę w oczach PANSKICH, wróci mię zaś i ukaże mi ją i przybytek swój.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rzecze: Nie podobasz się: gotówem, niech czyni, co dobrego jest przed nim.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Sadoka kapłana: O widzący, wróć się do miasta w pokoju; i Achimaas, syn twój, i Jonatas, syn Abiatarów, dwa synowie waszy, niechaj będą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ja skryję w polach puszczej, aż przyjdzie wieść od was, dając mi znać.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odnieśli Sadok i Abiatar skrzynię Bożą do Jeruzalem i mieszkali tam.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wstępował na Górę Oliwną, wstępując i płacząc, boso idąc i nakrywszy głowę, lecz i wszytek lud, który był z nim, nakrywszy głowę, wstępował płacząc.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Dawidowi, że też Achitofel był w sprzysiężeniu z Absalomem, i rzekł Dawid: Obróć w głupstwo, proszę, JAHWE, radę Achitofel.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wstępował Dawid na wierzch góry, na której się miał pokłonić panu, oto potkał się z nim Chuzaj Arachitczyk, rozdarszy szatę a mając pełno ziemie na głowie. [komentarz AS: tu Wujek dał "panu", w hebr. jest "Bóg"]</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Dawid: Jeśli pójdziesz ze mną, będziesz mi ciężek,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się do miasta wrócisz a rzeczesz Absalomowi: Jestem, królu, sługą twoim: jakom był sługą ojca twego, tak będę sługą twoim, rozproszysz radę Achitofel.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masz z sobą Sadoka i Abiatara kapłany, a każde słowo, które usłyszysz z domu królewskiego, oznajmisz Sadokowi i Abiatarowi, kapłanom.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są dwa synowie ich, Achimaas, syn Sadoków, i Jonatas, syn Abiatarów: i poślecie przez nie do mnie każde słowo, które usłyszycie.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przyszedł Chuzaj, Dawidów przyjaciel, do miasta, Absalom też wjachał do Jeruzalem.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Dawid do Siby: Na co to? Odpowiedział Siba: Osłowie dla czeladzi królewskiej, aby na nie wsiedli, a chleb i figi, aby jedli słudzy twoi, a wino, aby pił, jeśliby kto ustał w puszczy.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A gdzie jest syn pana twego? I odpowiedział Siba królowi: Został w Jeruzalem, mówiąc: Dzisia mi przywróci dom Izraelów królestwo ojca 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Sibie: Twoje niech będzie wszytko, co było Mifiboseta. I rzekł Siba: Proszę, abych nalazł łaskę przed tobą, panie mój,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król Dawid aż do Bahurim, a oto wychodził stamtąd mąż z rodu domu Saulowego, imieniem Semej, syn Ger, i postępował wychodząc, i złorzeczył,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ciskał kamieńmi na Dawida i na wszytkie sługi króla Dawida, a wszytek lud i wszytko rycerstwo szli po prawej i po lewej stronie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Semej tak mówił, gdy złorzeczył królowi: Wynidź, wynidź, mężu krwie a mężu Belial.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ci JAHWE wszytkę krew domu Saulowego: boś się wdarł na królestwo zań. I dał JAHWE królestwo w rękę Absaloma, syna twego. A oto cię ściskają złości twe, boś jest człowiek krwi.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Abisaj, syn Sarwijej, królowi: Czemu złorzeczy ten zdechły pies panu memu, królowi? Pójdę a utnę głowę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Co mnie i wam, synowie Sarwijej? Dajcie mu pokój, aby złorzeczył; abowiem JAHWE kazał mu złorzeczyć Dawidowi, a któż jest, kto by śmiał rzec: Czemu tak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Abisaj i wszystkim sługom swoim: Oto syn mój, który wyszedł z żywota mego, szuka dusze mojej: jako daleko więcej teraz syn Jemini? Dopuśćcie mu, że złorzeczy według rozkazania PANSKIEGO.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snadź wejźrzy JAHWE na utrapienie moje a odda mi JAHWE dobrym za złorzeczenie to dzisiejsze.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Dawid szedł i z nim towarzysze jego drogą. A Semej po wierzchu góry z boku szedł przeciw jemu, złorzecząc i ciskając nań kamieńmi, i sypiąc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król i wszytek lud z nim spracowany i ochłodzili się tam.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i wszytek lud jego weszli do Jeruzalem, ale i Achitofel z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Chuzaj Arachitczyk, przyjaciel Dawidów, do Absaloma, rzekł do niego: Witaj królu, witaj królu!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rzekł Absalom: Takaż to jest łaska twoja ku przyjacielowi twemu? Przecześ nie szedł z przyjacielem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Chuzaj Absalomowi: Nie! Bo tego będę, którego obrał JAHWE i wszytek ten lud, i wszytek Izrael: i z tym mieszkać będę.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to jeszcze przydam: Komuż ja służyć będę? Aza nie synowi królewskiemu? Jakom słuchał ojca twego, tak będę słuchał i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do Achitofela: Radźcież, co czynić mamy.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Achitofel do Absaloma: Wnidź do nałożnic ojca twego, które zostawił dla straży domu, aby, gdy usłyszy wszytek Izrael, żeś zelżył ojca twego, zmocniły się ręce ich z tobą.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rozbili Absalomowi namiot na sali i wszedł do nałożnic ojca swego przed wszytkim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rada Achitofela, którą dawał w one dni, jako gdyby się kto radził Boga: tak była wszelka rada Achitofelowa i gdy był z Dawidem, i gdy był z Absalomem.</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Achitofel do Absaloma: Wybiorę sobie dwanaście tysięcy mężów a wstawszy ścigać będę Dawida tej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przypadszy nań (ponieważ spracowany jest i upadłych rąk), porażę go. A gdy uciecze wszytek lud, który jest z nim, zabiję króla opuszczonego.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wszytek lud, jako się zwykł jeden człowiek wracać. Bo jednego męża ty szukasz: tedy wszytek lud będzie w pokoju.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spodobała się rada Absalomowi i wszytkim starszym Izraelowym.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Przyzówcie Chuzaj Arachitczyka a słuchajmy, co on też powie.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Chuzaj do Absaloma, rzekł Absalom do niego: Taką mowę mówił Achitofel. Mamli uczynić czyli nie? Co za radę dajesz?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Chuzaj do Absaloma: Niedobra to rada, którą teraz dał Achitofel.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 jeszcze Chuzaj: Ty znasz ojca twego i męże, którzy z nim są, że są barzo mocni a gorzkiego serca: jako gdyby niedźwiedzica, której pobrano dzieci, srożyła się w lesie; lecz i ociec twój jest mąż waleczny i nie zmieszka z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podobno się teraz kryje w dołach abo na jednym, którym chce, miejscu. A gdy polęże ktokolwiek jeden na przodku, usłyszy, ktokolwiek usłyszy, i rzecze: Zstała się porażka w ludu, który szedł za Absalomem.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namężniejszy, którego serce jest jako lwie, przelęknie się, bo wie wszytek lud Izraelski, że mąż mocny jest ociec twój i mężni wszyscy, którzy są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się mnie widzi dobra rada: Niech się do ciebie zbierze wszytek Izrael od Dan aż do Bersabee, jako piasek morski niezliczony, a ty będziesz w pośrzodku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przypadniemy nań, na którymkolwiek miejscu nalezion będzie, a okryjemy go jako zwykła rosa padać na ziemię i nie zostawiemy z mężów, którzy z nim są,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wnidzie do którego miasta, wszytek Izrael obtoczy miasto powrozami i pociągniemy je do potoka, że się nie najdzie ani kamyk z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i wszyscy mężowie Izraelscy: Lepsza jest rada Chuzaj Arachitejczyka niżli rada Achitofel. A PANSKIM zrządzeniem rozerwana jest rada Achitofel pożyteczna, aby przywiódł JAHWE na Absaloma złe.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Chuzaj Sadokowi i Abiatarowi kapłanom: Tak a tak radził Achitofel Absalomowi i starszym Izraelskim, a jam dał taką a taką radę.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poślicie co rychlej a powiedźcie Dawidowi, rzekąc: Nie mieszkaj tej nocy na polach puszczy, ale bez odwłoki przejdzi, by snadź nie był pożart król i wszytek lud, który z nim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Jonatas i Achimaas stali u studnie Rogela. Szła służebnica i powiedziała im, a oni poszli, żeby odnieśli do króla Dawida poselstwo: bo nie mogli się ukazać abo wniść do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obaczył je niektóry służebnik i powiedział Absalomowi; ale oni co w skok weszli w dom jednego człowieka w Bahurim, który miał studnią na podwórzu, i spuścili się do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wzięła płachtę i rozciągnęła nad wierzchem studnie, jakoby susząc krupy jęczmienne, i tak się rzecz zataiła.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słudzy Absalomowi w dom do niewiasty, rzekli: Gdzie jest Achimaas i Jonatas? I odpowiedziała im niewiasta: Przeszli prędko, skosztowawszy trochę wody. A ci, co szukali, nie nalazszy, wrócili się do Jeruzalem.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odeszli, wyleźli oni z studnie a szedszy oznajmili królowi Dawidowi, i rzekli: Wstańcie a przeprawcie się co rychlej przez rzekę, bo taką radę dał przeciwko wam Achitofel.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wstał Dawid i wszytek lud, który z nim był, i przeprawili się przez Jordan aż rozedniało, i ani jeden nie został, który by się przez rzekę nie przeprawił.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Achitofel widząc, że się nie zstała rada jego, osiodłał osła swego i wstał, i jachał do domu swego i do miasta swego. A rozprawiwszy dom swój, obiesił się i pogrzebion jest w grobie ojca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przyszedł do obozu. A Absalom przeprawił się przez Jordan sam i wszyscy mężowie Izraelscy z nim.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postanowił Amazę miasto Joaba nad wojskiem. Amaza zaś był syn męża, którego zwano Jetra, z Jezraeli, który wszedł do Abigail, córki Naas, siostry Sarwijej, która była matka Joabowa.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się obozem Izrael z Absalomem w ziemi Galaad.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Dawid do obozu, Sobi, syn Naas z Rabbat synów Ammon, i Machir, syn Amielów z Lodabar, i Bersellaj, Galaadczyk z Rogelim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Dawidowi pościel i kobierce, i naczynia gliniane, pszenice i jęczmienia, i mąki, i krup, i bobu, i szocewice, i smażonej tatarki,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miodu, i masła, owiec i tłustych cieląt. I dali Dawidowi i ludowi, który był z nim, ku jedzeniu, bo mniemali, żeby lud głodem i pragnieniem był zmorzony na puszczy.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tedy obejźrzawszy lud swój, postanowił nad nimi hetmany i setniki.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trzecią część ludu pod rękę Joab, a trzecią część pod rękę Abisaj, syna Sarwijej, brata Joabowego, a trzecią część pod rękę Etaj, który był z Get. I rzekł król do ludu: Wynidę i ja z 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odpowiedział: Nie wynidziesz: bo chocia ucieczemy, niewiele im na nas należeć będzie. Choćby też połowica z nas poległa, nie barzo dbać będą, bo ty jeden jesteś za dziesięć tysięcy policzony, a tak lepiej, że nam będziesz w mieście na pomocy.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których król rzekł: Co się wam zda dobrego, to uczynię. A tak stanął król u bramy, a lud wychadzał w ufiech swoich po stu i po tysiącu.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król Joabowi i Abisaj, i Etaj, mówiąc: Zachowajcie mi dziecię Absaloma. A wszytek lud słyszał, gdy król rozkazował wszytkim hetmanom o Absalomie.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lud w pole przeciw Izraelowi i stoczyła się bitwa w lesie Efraim.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porażon tam jest lud Izraelski od wojska Dawidowego, i zstała się porażka wielka dnia onego dwudziestu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tam bitwa rozproszona po wszytkiej ziemi i daleko ich więcej było, których był las pogubił z ludu niż tych, których miecz pożarł był dnia onego.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trafiło się, że napadł Absalom na sługi Dawidowe siedząc na mule. A gdy wbieżał muł pod gęsty a wielki dąb, uwięzła głowa jego na dębie. A gdy on zawisł między niebem a między ziemią, muł, na którym siedział, przebieżał.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Obaczył to ktoś i oznajmił Joabowi, rzekąc: Widziałem Absaloma wiszącego na dębie.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mężowi, który mu był powiedział: Jeśliś widział, Czemużeś go nie przebił do ziemie, a ja bym ci był dał dziesięć syklów srebrnych i jeden pas rycerski?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Joaba: Byś mi odważył w ręku moich tysiąc srebrnych, żadnym obyczajem nie podniósłbych ręki mojej na syna królewskiego, bo gdyśmy my słyszeli, król rozkazał tobie i Abisaj, i Etaj, mówiąc: Strzeżcie mi dziecięcia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bym też był śmiele uczynił przeciw duszy mojej, żadną miarą by to królowi tajno być nie mogło i ty byłbyś przeciwko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Nie tak jako ty chcesz, ale rzucę się nań przed tobą. Wziął tedy trzy oszczepy w rękę swoję i utopił je w sercu Absalomowym. A gdy jeszcze drgał, wisząc na dębie,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przypadło dziesięć młodzieńców, giermków Joabowych, i usiekszy, zabili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zatrąbił Joab w trąbę, i zatrzymał lud, żeby nie gonił uciekającego ludu Izraelskiego, chcąc sfolgować mnóstwu.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Absaloma, i wrzucili go w lesie w dół wielki, i nanosili nań kamienia kupę barzo wielką, a wszytek Izrael uciekł do przybytków swoich.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wystawił był sobie jeszcze za żywota swego słup, który jest na Dolinie Królewskiej. Bo mówił: Nie mam syna, a to będzie pamiątka imienia mego. I nazwał słup imieniem swym i zową ji Ręka Absaloma aż do dnia dzisiejszego.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Achimaas, syn Sadok, rzekł: Pobieżę a opowiem królowi, iż mu JAHWE uczynił sąd z ręki nieprzyjaciół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rzekł Joab: Nie będziesz posłem tego dnia, ale dasz znać inszego; dziś nie chcę, abyś tę nowinę nosił, bo syn królewski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Chusy: Idź a oznajmi królowi, coś widział. Pokłonił się Chusy Joabowi i bieżał.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Achimaas, syn Sadoków, znowu rzekł do Joaba: A co wadzi, jeśli ja też za Chusim pobieżę? I rzekł mu Joab: Na co chcesz bieżeć synu mój? Niedobrą nowinę przyniesiesz.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odpowiedział: I cóż, jeśli pobieżę? I rzekł mu: Bieżże. Bieżąc tedy Achimaas krótszą drogą, wybiegł Chusego.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siedział między dwiema bramami; a stróż, który był na wierzchu bramy na murze, podniózszy oczy, ujźrzał człowieka, a on sam bieży.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powiedział królowi, a król rzekł: Jeśli sam jeden jest, dobre jest poselstwo w uściech jego. A gdy się on poszpieszał i przybliżył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 stróż drugiego człowieka bieżącego i wołając na wierzchu, rzekł: Ukazuje mi się drugi człowiek, a on sam bieży. I rzekł król: I to dobry poseł.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stróż: Zda mi się (pry) bieg pierwszego, jako bieg Achimaasa, syna Sadokowego. I rzekł król: Dobry człowiek jest i dobrą nowinę niosąc idzie.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wołając Achimaas, rzekł do króla: Bądź pozdrowion królu! I pokłoniwszy się królowi przed nim twarzą do ziemie, rzekł: Błogosławiony JAHWE Bóg twój, który zawarł ludzie, którzy podnieśli ręce swe przeciw panu memu,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Jestli pokój dziecięciu Absalomowi? I rzekł Achimaas: Widziałem trwogę wielką, gdy posyłał Joab, sługa twój, o królu, mnie, sługę twego: inszego nic nie wiem.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król: Odstąp, pry, a stój tu. A gdy on odstąpił i stanął,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się Chusy i przyszedszy, rzekł: Dobrą nowinę niosę, panie, mój królu: bo osądził za tobą JAHWE dzisia z ręki wszystkich, którzy powstali przeciw tobie.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Chusego: Jestli pokój dziecięciu Absalomowi? Odpowiedział Chusy: Daj tak byli jako dziecię nieprzyjaciele pana mego, króla, i wszyscy, którzy powstają przeciw jemu na złe.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tedy zasmuciwszy się, wstąpił na salę bramy i płakał. A idąc, tak mówił: Synu mój, Absalom! Absalom, synu mój! Kto by mi dał, abych ja umarł miasto ciebie, Absalom, synu mój, synu mój, Absalom!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 Joabowi, że król płacze i żałuje syna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obróciło się zwycięstwo w płacz dnia onego wszytkiemu ludu. Bo usłyszał lud dnia onego, że mówiono: Żałosny król o syna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schraniał się lud onego dnia wniść do miasta, jako się zwykł schraniać lud porażony i uciekający z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nakrył głowę swoję i wołał wielkim głosem: Synu mój, Absalom, Absalom, synu mój, synu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Wszedszy tedy Joab do króla w dom, rzekł mu: Zawstydziłeś dziś oblicze wszystkich sług twoich, którzy wybawili duszę twoję i duszę synów twoich i córek twoich, i duszę żon twoich, i duszę nałożnic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Miłujesz te, którzy cię nienawidzą, a nienawidzisz tych, którzy cię miłują, i pokazałeś dziś, że nie dbasz o hetmany twoje i o sługi twoje. I prawdziwiem teraz doznał, iż gdyby Absalom był żyw, a my wszyscy pobici, tedybyć się podobało.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Wszytek też lud ubiegał się we wszytkich pokoleniach Izraelskich, mówiąc: Król wybawił nas z ręki nieprzyjaciół naszych, on nas wybawił z ręki Filistynów, a teraz uciekł z ziemie przed Absalomem.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któregośmy pomazali nad sobą, umarł na wojnie: pókiż milczycie a nie odprowadzacie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Dawid posłał do Sadoka i do Abiatara kapłanów, rzekąc: Mówcie do starszych Judzkich, rzekąc: Przecz na ostatku przychodzicie ku odprowadzeniu króla do domu jego? (A słowo wszytkiego Izraela przyszło było do króla w dom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bracia moi, kość moja i ciało moje, czemuż pośledni odprowadzacie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Amazie też powiedzcie: Azaś ty nie kość moja i ciało moje? To mi niech Bóg uczyni i to niech przyczyni, jeśli nie hetmanem będziesz u mnie przez wszystek czas miasto Joaba.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nakłonił serce wszytkich mężów Judzkich jako jednego człowieka i posłali do króla, mówiąc: Wróć się ty i wszyscy słudzy twoi.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król, i przyszedł aż do Jordanu, a wszytek Juda wyszedł aż do Galgala, aby zaszedł królowi i przeprowadził go przez Jordan.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Pospieszył się też Semej, syn Gera, syna Jemini z Bahurim, i wyszedł z mężmi Judzkimi przeciwko królowi Dawidowi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tysiącem mężów z Beniamina, i Siba, sługa domu Saulowego, i piętnaście synów jego, i dwadzieścia sług było z nim. I wskoczywszy w Jordan przed królem,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przebyli brody, aby przewieźli dom królewski a czynili wedle rozkazania jego. A Semej, syn Gery, upadszy przed królem, gdy się już przeprawił przez Jordan,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Nie poczytaj mi, panie mój, nieprawości ani pamiętaj na krzywdy sługi twego onego dnia, któregoś wyszedł, panie mój, królu, z Jeruzalem, ani przypuszczaj królu do serca swego.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sługa twój, grzech mój i przetom dziś pierwszy przyszedł ze wszytkiego domu Jozefowego, i wyszedłem przeciwko panu memu,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odpowiedając Abisaj, syn Sarwijej, rzekł: A więc za te słowa nie będzie zabit Semej, że złorzeczył pomazańcowi PANSKIEMU?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Co mnie i wam, synowie Sarwijej? Czemu się mi dziś stajecie przeciwnikiem? A więc dziś zabit będzie mąż z Izraela? Aza nie wiem, że mię dziś uczyniono królem nad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Semej: Nie umrzesz. I przysiągł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Mifiboset też, syn Saulów, wyjachał przeciw królowi, nie umywszy nóg ani ostrzygszy brody, ani szat swych prał ode dnia, którego był wyszedł król, aż do dnia, którego się zaś wrócił w pokoju.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Jeruzalem zabieżał królowi, rzekł mu król: Czemuś nie szedł ze mną, Mifiboset?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odpowiedając, rzekł: Panie mój, królu, sługa mój wzgardził mię. I rzekłem mu ja, sługa twój, aby mi osiodłał osła, i wsiadszy, żebym był jachał z królem, bom jest chromy, sługa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oskarżył mię, sługę twego, do ciebie, pana mego, króla. Ale ty, panie mój, królu, jesteś jako Anjoł Boży, czyń, coć się podoba.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był dom ojca mego, jedno winien śmierci panu memu, królowi, a tyś mię, sługę swego, posadził między jedzącymi u stołu twojego. A o cóż się mam sprawiedliwie żałować? Abo o co mogę dalej wołać do króla?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Cóż więcej mówisz? Już to pewna, com rzekł: Ty a Siba podzielcie się imieniem.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Mifiboset królowi: I wszytko niech weźmie, ponieważ się wrócił pan mój, król, w pokoju do domu swego.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Berzellaj też, Galaadczyk, wyszedszy z Rogelim, przeprowadził króla przez Jordan, gotów będąc i za rzekę z nim jachać.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Berzellaj Galaadczyk barzo stary, to jest w ośmdziesiąt lat, a on dodawał żywności królowi, gdy mieszkał w obozie, bo był mąż barzo bogaty.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król do Berzellaj: Pojedź ze mną, że odpoczniesz bezpiecznie ze mną w Jeruzalem.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Berzellaj do króla: Wieleż dni lat żywota mego, abych miał jachać z królem do Jeruzalem?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Pojadę trochę, sługa twój, od Jordanu z tobą: nie potrzebuję tej odmiany;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proszę, niech się wrócę, sługa twój, i umrę w mieście moim a pogrzebion będę wedla grobu ojca mego i matki mojej. Lecz jest sługa twój, Chamaam, ten niech jedzie ż tobą, panie mój, królu, a uczyń mu, cokolwiek ci się zda dobrego.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Niechże ze mną jedzie Chamaam, a ja mu uczynię, cokolwiek się tobie podoba, i wszytko, czego żądać będziesz ode mnie, uprosisz.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wszytek lud i król przez Jordan przeprawił, pocałował król Berzellaj i błogosławił mu, a on się wrócił do miejsca swego.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Przyciągnął tedy król do Galgala i Chamaam z nim, a wszytek lud Judzki przeprowadzał króla, a połowica tylko była z ludu Izraelskiego.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wszyscy mężowie Izraelscy, zbieżawszy się do króla, rzekli mu: Czemu cię ukradli bracia naszy, mężowie Judzcy, i przeprowadzili króla i dom przez Jordan, i wszystkie męże Dawidowe z nim.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wszelki mąż Judzki do mężów Izrael: Iż mnie jest król bliższy, czemu się o to gniewasz? Azaśmy co zjedli z króla abo nam dary dano?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mąż Izrael do mężów Juda, i rzekł: Dziesiącią części więtszym ja jest u króla i więcej do mnie Dawid należy niż do ciebie: czemuś mi krzywdę uczynił i nie dano mi znać pierwszemu, abym odprowadził króla mego? Ale ostrzej odpowiadali mężowie Juda mężom Izrael.</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Trafiło się też, że tam był mąż Belial, imieniem Seba, syn Bochry, mąż Jeminczyk, i zatrąbił w trąbę i rzekł: Nie mamy my działu w Dawidzie ani dziedzictwa w synu Isaj! Wróć się, Izraelu, do przybytków twoich!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odstąpił wszytek Izrael od Dawida, a przystał do Seba, syna Bochry. Lecz mężowie Juda zostali przy królu swoim od Jordanu aż do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Amazy: Zwołaj mi wszytkie męże Juda na trzeci dzień i ty bądź obecny.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Amaza, aby zwołał Judę i bawił się nad postanowienie, które mu był król postanowił.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Abisaj: Teraz nas barziej utrapi Seba, syn Bochry, niż Absalom; a tak weźmi sługi pana i rzekł: twego, a ścigaj go, by snadź nie nalazł miast obronnych a uszedł nam.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tedy z nim mężowie Joab, Cerety też i Felety, i wszyscy duży wyszli z Jeruzalem, aby gonili Sebę, syna Bochry.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byli u kamienia wielkiego, który jest w Gabaon, Amaza idąc zabieżał im. A Joab miał na sobie ciasną szatę według miary kształtu swego, a na nię przypasał miecz, który wisiał aż do lędźwi w poszwach, który sprawiony małym ruszeniem mógł być dobyty i uderzyć.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Joab do Amazy: Witaj, bracie mój! Ujął prawą ręką podgardłek Amazy, jakoby go całując.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Amaza nie obaczył miecza, który miał Joab, który go w bok uderzył i wylał trzewa jego na ziemię ani wtórej rany przydał, i umarł. A Joab i Abisaj, brat jego, gonili Sebę, syna Bochry.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niektórzy mężowie z towarzyszów Joabowych, stanąwszy nad ciałem Amazy, rzekli: Oto który chciał być miasto Joaba towarzyszem Dawidowym.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Amaza pokrwawiony leżał na śrzód drogi. Ujźrzał to któryś mąż, że się zastanawiał wszytek lud, aby go oglądał, i zniósł Amazę z drogi na pole, i nakrył go odzienim, aby się nie zastanawiali mijający dla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skoro go zjęto z drogi, mijał każdy mąż idąc za Joabem na pogonią Seby, syna Bochry.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przeszedł był przez wszytkie pokolenia Izrael do Abele i Betmaacha i wszyscy mężowie przebrani zbiegli się do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i dobywali go w Abeli i w Betmaacha, i obtoczyli szańcami miasto, i oblężone jest miasto, a wszytek lud, który był z Joabem, usiłował obalić mury.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zawołała niewiasta mądra z miasta: Słuchajcie, słuchajcie, rzeczcie Joabowi: Przystąp się sam, a rozmówię się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przystąpił do niej, rzekła mu: Tyś jest Joab? A on odpowiedział: Ja. Do którego tak rzekła: Posłuchaj słów służebnice twojej! Odpowiedział: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 ona: Mawiano więc, pry, w starej przypowieści: Którzy się pytają, niech się pytają w Abeli, i tak dokonywali.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Azam ja nie jest, która opowiadam prawdę w Izraelu, a ty usiłujesz wywrócić miasto i zburzyć matkę w Izraelu? Czemu obalasz dziedzictwo PANSKIE?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Joab: Nie daj, nie daj mi tego, Boże, nie obalam ani burzę.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się rzecz ma: ale człowiek z góry Efraim, Seba, syn Bochry przezwiskiem, podniósł rękę swoję na króla Dawida. Wydajcie onego samego, a odciągniem od miasta. I rzekła niewiasta do Joaba: Oto głowę jego zrzucę do ciebie z muru.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przyszła do wszytkiego ludu i mądrze do nich mówiła. Którzy uciętą głowę Seby, syna Bochry, zrzucili do Joaba. A on zatrąbił w trąbę i odciągnęli od miasta, każdy do namiotu swego. A Joab wrócił się do Jeruzalem do króla.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tedy Joab nade wszytkim wojskiem Izraelskim, a Banajas, syn Jojady, nad Ceretczyki i Feletczyki.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Aduram lepak nad pobory, a Jozafat, syn Ahilud, kanclerzem.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Siwa pisarzem. Sadok zasię i Abiatar, kapłani.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Ira Jairytczyk był kapłanem Dawidowym.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też głód za dni Dawidowych trzy lata ustawicznie i radził się Dawid wyroku PANSKIEGO. I rzekł JAHWE: Dla Saula i dla domu jego krwawego, iż pobił Gabaonczyki.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zawoławszy król Gabaonczyków, rzekł do nich. (A Gabaonczycy nie bylić z synów Izraelowych, ale byli ostatki Amorejczyków: bo im przysięgli byli synowie Izraelowi, a Saul chciał je wybić z zapalczywości, jakoby dla ludu Izraelskiego i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Dawid do Gabaonczyków: Co wam uczynię? A które będzie wasze oczyścienie, żebyście błogosławili dziedzictwu PANSKIEMU?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Gabaonczykowie: Nie mamy sporu o srebro i złoto, ale przeciw Saulowi i przeciw domowi jego; ani chcemy, żeby był zabit człowiek z Izraela. Do których król rzekł: Cóż tedy chcecie, żebych wam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odpowiedzieli królowi: Męża, który nas starł i stłumił niesprawiedliwie, tak wygładzić mamy, żeby ani jeden nie został z rodu jego we wszech granicach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dadzą siedmi mężów z synów jego, że je ukrzyżujemy JAHWE w Gabaa Saula, niegdy wybranego PANSKIEGO. I rzekł król: Ja wydam.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sfolgował król Mifibosetowi, synowi Jonaty, syna Saulowego, dla przysięgi PANSKIEJ, która była między Dawidem a między Jonatą, synem Saulowym.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król dwu synów Resfy, córki Aje, które urodziła Saulowi, Armoni i Mifiboseta, i piąci synów Michol, córki Saulowej, które była urodziła Hadrielowi, synowi Bersellaj, który był z Molata,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je w ręce Gabaonczyków, którzy je ukrzyżowali na górze przed JAHWE. I legli ci siedm pospołu zamordowani w pierwsze dni żniwa, gdy się poczynało żniwo jęczmienia.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Resfa, córka Aja, wziąwszy włosiennicę, rozpostarła ją pod się na skale od początku żniwa, ażby na nie kropiła woda z nieba, i nie dopuściła ich ptakom drapać we dnie ani zwierzom w nocy.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Dawidowi, co czyniła Resfa, córka Aja, nałożnica Saulowa.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Dawid i wziął kości Saulowe i kości Jonaty, syna jego, od mężów Jabes Galaad, którzy je byli ukradli z ulice Betsan, gdzie je byli zawiesili Filistynowie, gdy zabili Saula na Gelboe,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stamtąd kości Saulowe i kości Jonaty, syna jego, a zebrawszy kości onych, którzy byli ukrzyżowani,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pogrzebli je z kościami Saula i Jonaty, syna jego, w ziemi Beniamin, w boku, w grobie Cis, ojca jego. I uczynili wszytko, co król rozkazał, i zlutował się znowu potym Bóg nad ziemią.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zasię wojna Filistynów przeciw Izraelowi, i jachał Dawid i słudzy jego z nim i bili się z Filistyny. A gdy ustawał Dawid,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Jezbibenob, który był z rodu Arafa, którego oszczepu żelazo trzy sta łutów ważyło a był nowym mieczem przepasany, usiłował zabić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ratował Abisaj, syn Sarwijej, i raniwszy Filistyna, zabił. Przysięgli tedy mężowie Dawidowi, mówiąc: Już z nami nie wyjedziesz na wojnę, abyś nie zgasił świece Izrael.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Wtóra też wojna była w Gobie z Filistyny: tedy zabił Sobochaj z Husaty Safa z rodu Arafa z rodzaju Obrzymów.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też wojna była w Gobie z Filistyny, na której zabił Bogdan, syn Lasu, haftarczyk Betlejemitczyk, Goliata Getejczyka, którego oszczepu drzewo było jako nawój tkacki.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Czwarta wojna była w Get, na której był mąż wysoki, który miał po sześci palców u rąk i u nóg, to jest dwadzieścia i cztery, a był z rodu Arafa.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bluźnił Izraela, a zabił go Jonatan, syn Samaa, brata Dawidowego.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czterzej urodzili się z Arafa w Get i upadli od ręki Dawidowej i sług jego.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mówił JAHWE słowa tej pieśni w on dzień, gdy go wybawił JAHWE z ręki wszytkich nieprzyjaciół jego i z ręki Saulowej.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skała moja i siła moja, i zbawiciel mój,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mocny mój, będę w nim ufał! Tarcz moja i róg zbawienia mego, wywyższacz mój i ucieczka moja, zbawiciel mój: od nieprawości wybawisz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Chwalebnego będę wzywał JAHWE, a od nieprzyjaciół moich wybawion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ogarnęły mię skruszenia śmierci, potoki Belial przestraszyły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Powrozy piekielne obtoczyły mię, uprzedziły mię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utrapieniu moim będę wzywał JAHWE i zawołam do Boga mego, a wysłucha z kościoła swego głos mój, a wołanie moje przyjdzie do uszu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Wzruszyła się i zadrżała ziemia, fundamenty gór zatrzęsły się i rozbiły, iż się rozgniewał na 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 dym z nozdrzy jego a ogień z ust jego pożrze, węgle się rozpaliło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Nakłonił niebios i zstąpił, a mgła pod nogami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wsiadł na Cherubimy, i latał, i puścił się na skrzydłach wiatrowych.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ciemność około siebie tajnikiem, cedząc wody z obłoków niebieskich.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blasku przed oczyma jego rozpaliło się węgle ogniste.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Zagrzmi JAHWE z nieba a Nawyższy swój głos wypuści.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strzały i rozproszył je, błyskawice, i poraził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okazały się wylania morskie, i odkryły się fundamenty świata od fukania PANSKIEGO, od tchnienia ducha zapalczywości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Spuścił z wysokości a uchwycił mię i wyrwał mię z wód wielkich.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 mię od nieprzyjaciela mego barzo potężnego i od tych, którzy mię w nienawiści mieli, bo byli mocniejszy nad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Uprzedził mię w dzień utrapienia mego i stał się JAHWE twierdzą moją.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mię na przestrzeństwo, wybawił mię, żem się mu upodobał.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 mi JAHWE według sprawiedliwości mojej i według czystości rąk moich odda 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strzegł dróg PANSKICH i nie czyniłem niezbożnie od Boga mego.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bowiem sądy jego przed oblicznością moją a przykazania jego nie odrzuciłem od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doskonałym z nim, i będę się strzegł nieprawości mojej.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mi JAHWE według sprawiedliwości mojej i według czystości rąk moich przed oblicznością oczu swych.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świętym święty będziesz, a z mocnym doskonały.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wybranym wybrany będziesz, a z przewrotnym przewrotny się staniesz.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ubogi zbawisz, a oczyma twymi wysokie poniżysz.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ty świeca moja, JAHWE, i ty, JAHWE, oświecisz ciemności moje.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cię pobieżę przepasany, w Bogu moim przeskoczę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Niezmazana droga jego, słowa Pańskie ogniem doświadczone, tarczą jest wszytkich w nim ufających.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Bogiem oprócz JAHWE a kto mocnym oprócz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mię opasał mocą i wyrównał doskonałą drogę moję.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Zrównywając nogi moje z jeleńmi a na wyżynach moich stanowiąc mię.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Ucząc ręce moje do boju i składając jako łuk miedziany ramiona moje.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mi tarcz zbawienia twego, a cichość twoja rozmnożyła mię.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Rozszerzysz kroki moje pode mną i nie osłabieją kostki moje.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gonił nieprzyjacioły moje i skruszę a nie wrócę się, aż je wytracę.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Wyniszczę je i połamię, że nie powstaną, upadną pod nogami moimi.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Przepasałeś mię mocą ku bitwie, nachyliłeś sprzeciwiające mi się pod mię.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Nieprzyjacioły moje obróciłeś mi tyłem, nienawidzących mię, i wygubię je.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wołali, a nie będzie, kto by wybawił, do JAHWE, a nie wysłucha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Wygładzę je jako proch ziemie, jako błoto na ulicach zetrę je i pokruszę.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Wybawisz mię od sprzeciwności ludu mego, strzec mię będziesz na głowę narodów: lud, którego nie znam, służyć mi będzie.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obcy sprzeciwiają mi się: słuchaniem ucha będą mi posłuszni.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obcy spłynęli i skurczą się w uciskach swoich.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Żywie JAHWE i błogosławiony Bóg mój, i będzie podwyższon Bóg mocny zbawienia mego!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który mi dajesz pomsty i obalasz narody pod mię.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mię wywodzisz od nieprzyjaciół moich i od sprzeciwiających mi się podwyższasz mię, od męża niesprawiedliwego wybawisz 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będę, JAHWE, wyznawał między narody a imieniowi twemu będę śpiewał.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Wielmożący wybawienia króla swego i czyniący miłosierdzie pomazańcowi swemu Dawidowi i nasieniu jego na wieki.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są słowa Dawidowe ostateczne: Rzekł Dawid, syn Isaj, rzekł mąż, któremu postanowiono o pomazańcu Boga Jakob, osobliwy śpiewak Izraelski: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PANSKI mówił przez mię, a mowa jego przez język mój.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Izraelski ku mnie, mówił Mocny Izraelski! Panujący nad ludźmi, sprawiedliwy panujący w bojaźni Bożej,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światłość zorze, gdy słońce wschodzi, rano bez obłoków świeci, a jako dżdżem wypuszcza się trawa z ziemie.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tak wielki jest dom mój u Boga, żeby przymierze wieczne ze mną uczynił, utwierdzone we wszem i obwarowane. Wszytko bowiem zbawienie moje i wszystka wola i nie masz niczego z niej, co by nie rosło.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przestępcy jako ciernie wyrwani będą wszyscy, którego nie biorą rękoma.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go kto będzie chciał dotknąć, przyzbroi się żelazem i drewnem oszczepistym i ogniem zapalone zgorają aż do szczętu.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imiona mocarzy Dawidowych. Siedzący na stolicy, namędrszy przedniejszy między trzema, on jest jako nasubtelniejszy robaczek w drzewie, który ośm set poraził jednym natarciem.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Eleazar, syn stryja jego, Ahohitczyk, między trzema mocarzami, którzy byli z Dawidem, gdy urągali Filistynom i zebrali się tam byli ku bitwie.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wyciągnęli mężowie Izraelscy, ten stał i bił Filistyny, aż ustała ręka jego i zdrętwiała z mieczem. I uczynił JAHWE zbawienie wielkie dnia onego, i lud, który był uciekł, wrócił się zbierać korzyści pobitych.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tym Semma, syn Age z Arary. I zebrali się Filistynowie na stanowisku, było bowiem tam pole pełne szocewice; a gdy lud uciekał przed Filistyny,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on na śrzód pola i obronił go, i pobił Filistyny, i uczynił JAHWE zbawienie wielkie.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przedtym też wyszli byli trzej, którzy byli przedniejszy między trzydzieścią, i przyszli czasu żniwa do Dawida do jaskinie Odollam, a obóz Filistyński leżał w Dolinie Obrzymów.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w zamku, lecz stanowisko Filistynów na ten czas było w Betlejem.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 tedy Dawid i rzekł: Oby mi się kto dał napić wody z studnie, która jest w Betlejem u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wdarli się trzej mocarze w obóz Filistyński i naczerpali wody ze studnie Betlejem, która była u bramy, i przynieśli do Dawida, lecz on nie chciał pić, ale ją ofiarował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Niech mi będzie JAHWE miłościw, żebych tego nie uczynił! A więc krew tych ludzi, którzy chodzili, i dusz niebezpieczeństwo mam pić? Nie chciał tedy pić. To uczynili trzej namocniejszy.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Abisaj, też brat Joabów, syn Sarwijej, był przedniejszym ze trzech: ten jest, który podniósł oszczep swój na trzy sta, które pobił, zawołany między trzema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zacniejszy między trzema; i był ich książęciem, lecz trzech pierwszych nie doszedł.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Banajas, syn Jojady, męża barzo mocnego wielkich spraw z Kabseel. Ten zabił dwu lwów Moabskich i ten szedł, i zabił lwa w pośrzodku studnie we dni śnieżne.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zabił męża Egipcjanina, męża godnego podziwienia, oszczep w ręce mającego. A tak szedszy do niego z laską, mocą wydarł oszczep z ręki Egipcjanina i zabił ji oszczepem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uczynił Banajas syn Jojadów.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zawołany między trzema dużymi, którzy byli między trzydzieścią sławniejszymi: wszakże do trzech nie doszedł. I uczynił go sobie Dawid od ucha sekretarzem.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Azael, brat Joabów, między trzydzieścią, Elehanan, syn stryja jego z Betlejem,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Semma z Harody, Elika z Harody,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Heles z Falty, Hira, syn Akkes z Tekua,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Abiezer z Anatot, Mobonnaj z Husat,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Selmon Ahohitczyk, Maharaj Netofatczyk,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Helet, syn Baanów i sam Netofatczyk, Itaj, syn Ribaj z Gabaat synów Beniamin,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Banaa Faratonczyk, Heddaj z Potoku Gaas;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Abialbon Arbatczyk, Azmauet z Beromi,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Eliaba z Salaboni, synowie Jassen, Jonatan,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Semma z Orory, Ajam, syn Sararów, Aroritczyk,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Elifelet, syn Aasbaj, syna Machati, Eliam, syn Achitofelów, Gelonitczyk,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Hesraj z Karmelu, Faraj z Arbi,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Igaal, syn Natanów, z Soba, Bonni z Gadi,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Selek z Ammoni, Naharai Berotczyk, giermek Joaba, syna Sarwijej,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Jetriczyk, Garebi, on Jetriczyk,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 Hetejczyk. Wszytkich trzydzieści i siedm.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przydała zapalczywość Pańska gniewać się na Izraela, i pobudził Dawida na nie, mówiącego: Idź, policz Izraela i Judę.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Joaba, hetmana wojska swego: Przebież wszytkie pokolenia Izraelskie od Dan aż do Bersabei a policzcie lud, abych wiedział poczet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królowi: Niech przymnoży JAHWE Bóg twój do ludu twego jako wielki teraz jest i zaś tyle sto kroć niech przyda przed oblicznością pana mego, króla: ale czego chce pan mój, król, w takowej rzeczy?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przemogła mowa królewska i słowa Joabowe, i hetmanów wojska: i wyszedł Joab i hetmani żołnierzów od oblicza królewskiego, aby policzyli lud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przeprawiwszy się przez Jordan, przyszli do Aroer po prawej stronie miasta, które jest w dolinie Gad,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Jazer przeszli do Galaad i do ziemie niższej Hodsy, i przyszli do lasów Dan. A krążąc podle Sydonu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przeszli blisko murów Tyru i wszytkę ziemie Hetejczyka i Chananejczyka i przyszli ku południu Judy do Bersabee: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przejźrzawszy wszytkę ziemię, przybyli po dziewiąci miesiącach i dwudziestu dni do Jeruzalem.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Joab liczbę spisku ludu królowi, i nalazło się z Izraela ośm set tysięcy mężów mocnych, miecza dobywających, a z Judy pięć set tysięcy waleczników.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uderzyło serce Dawidowe jego po zliczeniu ludu, i rzekł Dawid do JAHWE: Zgrzeszyłem barzo w tym uczynku, ale proszę, JAHWE, abyś przeniósł nieprawość sługi twego, bom ci nazbyt głupie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Dawid rano, a mowa PANSKA zstała się do Gad, proroka i widzącego Dawidowego,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mów do Dawida: To mówi JAHWE: Ze trzech ci daję obierać, obierz jedno z tych, które będziesz chciał, abym ci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przyszedszy Gad do Dawida, powiedział mu, rzekąc: Abo przez siedm lat przyjdzie na cię głód w ziemi twojej, abo przez trzy miesiące będziesz uciekał przed nieprzyjacioły twymi, a oni cię gonić będą, abo więc przez trzy dni będzie morowe powietrze w ziemi twojej. A tak rozmyśl się teraz a obacz, co za mowę mam odpowiedzieć temu, który mię posłał.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Gada: Jestem ściśnion barzo, aleć lepiej, że wpadnę w ręce PANSKIE (wielkie bowiem są miłosierdzia jego) niżli w ręce ludzi.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przepuścił JAHWE mór na Izraela, od zarania aż do czasu naznaczonego, i umarło z ludu od Dan aż do Bersabee siedmdziesiąt tysięcy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wyciągnął rękę swą Anjoł PANSKI nad Jeruzalem, aby je wytracił, zlitował się JAHWE nad utrapieniem i rzekł Anjołowi lud bijącemu: Dosyć, teraz zawściągni rękę twoję; a Anjoł PANSKI był podle gumna Areuna Jebuzejczyka.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JAHWE, gdy ujźrzał Anjoła bijącego lud: Jam ci jest, który zgrzeszył, jam ci źle uczynił! Ci, którzy są owce, co uczynili? Niech się obróci, proszę, ręka twoja na mię i na dom ojca 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Gad dnia onego do Dawida, i rzekł mu: Idź, a zbuduj ołtarz JAHWE na bojowisku Areuna Jebuzejczyka.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Dawid według mowy Gad, którą mu był JAHWE przykazał,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patrząc Areuna obaczył, że król i słudzy jego idą do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pokłonił się królowi twarzą do ziemie, i rzekł: Co za przyczyna jest, że przyszedł król, pan mój, do sługi swego? Któremu rzekł Dawid: Abych kupił u ciebie bojowisko i zbudował ołtarz JAHWE, i przestało zabijanie, które się szerzy między ludem.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Areuna do Dawida: Niech weźmie i ofiaruje król, pan mój, jako się mu podoba: masz woły na całopalenie i wóz, i jarzma wołów na drwa.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dał Areuna, król, królowi. I rzekł Areuna do króla: JAHWE, Bóg twój, niechaj przyjmie ślub twój!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odpowiedając król, rzekł: Nie jako ty chcesz, ale kupię u ciebie za pieniądze, a nie ofiaruję JAHWE Bogu memu całopalenia darmo danego. A tak kupił Dawid bojowisko i woły za pięćdziesiąt syklów srebra.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tam Dawid ołtarz JAHWE i ofiarował całopalenie i zapokojne JAHWE. I zlitował się JAHWE nad ziemią i zahamowana jest plaga od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2024-04-19T02:21:21Z</dcterms:modified>
</cp:coreProperties>
</file>