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Dawid: Co mniemasz, jest kto, co by został z domu Saulowego, że uczynię nad nim miłosierdzie dla Jonaty?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z domu Saulowego sługa imieniem Siba, którego zawoławszy król do siebie, rzekł mu: A tyś jest Siba? On odpowiedział: Jam jest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Jestże kto jeszcze żyw z domu Saulowego, że uczynię nad nim miłosierdzie Boże? I rzekł Siba królowi: Jest jeszcze syn Jonaty, chromy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gdzież, prawi, jest? A Siba do króla: Oto, pry, jest w domu Machir, syna Ammiel, w Lodabar.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król Dawid i wziął go z domu Machir, syna Ammielowego, z Lodabar.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Mifiboset, syn Jonaty, syna Saulowego, do Dawida, padł na oblicze swe i pokłonił się. I rzekł Dawid: Mifiboset! Który odpowiedział: Owom ja, sługa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Dawid: Nie bój się, bo czyniąc uczynię nad tobą miłosierdzie dla Jonaty, ojca twego, i wrócę tobie wszytkie pola Saula, ojca twego, a ty będziesz jadł chleb u stołu mego zawżdy.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pokłoniwszy się mu, rzekł: Cóżem ja jest, sługa twój, żeś wejźrzał na psa zdechłego mnie podobnego?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król Siby, sługi Saulowego, i rzekł mu: Wszytko, co było Saulowo, i wszytek dom jego dałem synowi pana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sprawuj mu ziemię jego, ty i synowie twoi, i służebnicy twoi a będziesz wnosił synowi pana twego żywność, aby się żywił, a Miflboset, syn pana twego, zawżdy będzie jadł chleb u stołu mego. A Siba miał piętnaście synów i dwadzieścia służebników.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Siba do króla: Jakoś rozkazał, panie mój, królu, słudze twemu, tak uczyni sługa twój; a Mifiboset będzie jadł u stołu mego jako jeden z synów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Mifiboset miał syna małego imieniem Micha; a wszytek ród domu Siby służył Mifibosetowi.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Mifiboset mieszkał w Jeruzalem: bo z stołu królewskiego zawsze jadał, a był chrom na obie nodze.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2024-04-28T23:29:53Z</dcterms:modified>
</cp:coreProperties>
</file>