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Dawid zstarzał się był i miał wiele dni wieku. A gdy go odziewano szatami, nie zagrzewał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tedy słudzy jego: Poszukajmy królowi, panu naszemu, młodej panienki, niech stoi przed królem i okrywa go, i śpi na łonie jego a zagrzewa króla,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szukali panienki pięknej we wszytkich granicach Izraelskich i naleźli Abisag Sunamitkę, i przywiedli ją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panienka barzo piękna i sypiała z królem, i służyła mu, ale jej król nie uznał.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Adonias, syn Haggit, podnosił się, mówiąc: Ja będę królował. I nasprawował sobie wozów i jezdnych, i pięćdziesiąt mężów, którzy by biegali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karał go nigdy ociec jego, mówiąc: Przeczżeś to uczynił? A był i ten barzo piękny, wtóry syn po Absalomie.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zmowę z Joabem, synem Sarwijej, i z Abiatarem kapłanem, którzy pomagali stronie Adoniasowej.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Sadok kapłan i Banajas, syn Jojady, i Natan prorok, i Semei, i Rej, i moc wojska Dawidowego nie przestawała z Adoniasem.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narzezawszy Adonias baranów i cielców, i wszego bydła tłustego u kamienia Zohelet, który był blisko źrzódła Rogel, wezwał wszytkich braciej swych, synów królewskich, i wszytkich mężów Judzkich, sług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Natana proroka i Banaję, i wszelkich mocarzów, i Salomona, brata swego, nie wezwał.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Natan do Betsabee, matki Salomonowej: A słyszałaś, że króluje Adonias, syn Haggit, a pan nasz, Dawid, o tym nie 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pódź, weźmi radę ode mnie a zachowaj duszę swoję i syna twego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wnidź do króla Dawida i rzecz mu: Azażeś nie ty, panie mój, królu, przysiągł mnie, słudze twojej, rzekąc: Salomon, syn twój, będzie królował po mnie i on będzie siedział na stolicy mojej? Przeczże tedy króluje Adonias?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tam będziesz mówić z królem, ja przyjdę za tobą i dopełnię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weszła Betsabee do króla na pokój; a król się był barzo starzał, a Abisag Sunamitka posługowała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Nachyliła się Betsabee i pokłoniła się królowi. Do której król: Czego, pry, chcesz?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odpowiadając, rzekła: Panie mój, tyś przysiągł przez JAHWE Boga twego słudze twojej: Salomon, syn twój, będzie królował po mnie i on siedzieć będzie na stolicy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oto Adonias króluje, o czym ty, królu, panie mój,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Nabił wołów i bydła tłustego, i baranów barzo wiele i wezwał wszytkich synów królewskich i Abiatara kapłana, i Joaba, hetmana rycerstwa; lecz Salomona, sługi twego, nie wezwał.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jednak, panie mój, królu, na cię się oglądają oczy wszytkiego Izraela, żebyś im oznajmił, kto ma siedzieć na stolicy twojej, królu, panie mój,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zstanie się, gdy zaśnie pan mój, król, z ojcy swymi, będziemy ja i Salomon, syn mój, grzesznymi.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jeszcze mówiła z królem, Natan prorok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królowi, rzekąc: Idzie Natan prorok. A gdy wszedł przed oczy królewskie i pokłonił się mu twarzą ku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Natan: Panie mój, królu, tyś rzekł: Adonias niech króluje po mnie a ten niechaj siedzi na stolicy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bowiem szedł i nabił wołów i tłustego bydła, i baranów wiele, i wezwał wszystkich synów królewskich i hetmanów, i Abiatara kapłana, a gdy oni jedzą i piją przed nim, i mówią: Niech żywie król Adonias!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mnie, sługi twego, i Sadoka kapłana, i Banaję, syna Jojady, i Salomona, sługi twego, nie wezwał.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od pana mego, króla, wyszło to słowo, a nie oznajmiłeś mnie, słudze twemu, kto ma siedzieć na stolicy pana mego, króla, po 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król Dawid, rzekąc: Wzówcie do mnie Betsabee. Która, gdy weszła przed króla i stanęła przed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król i rzekł: Żywie JAHWE, który wyrwał duszę moję ze wszytkiego ucisku,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jakom ci przysiągł przez JAHWE, Boga Izraelowego, rzekąc: Salomon, syn twój, królować będzie po mnie i ten będzie siedział na stolicy mojej miasto mnie, tak uczynię dzisia.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król Dawid: Wzówcie mi Sadoka kapłana i Natana proroka, i Banaję, syna Jojadowego. Którzy gdy weszli przed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Weźmicie z sobą sługi pana waszego a wsadźcie Salomona, syna mego, na mulicę moję i prowadźcie go do Gihon: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go niech pomaże kapłan Sadok i Natan prorok za króla nad Izraelem; i będziecie trąbić w trąbę a rzeczecie: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pójdziecie za nim, i przyjdzie a siędzie na stolicy mojej, a on będzie królował miasto mnie i jemu rozkażę, aby był wodzem nad Izraelem i 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Banajas, syn Jojady, królowi, mówiąc: Amen. Tak niech mówi JAHWE, Bóg pana mego, króla!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JAHWE z panem moim, królem, tak niech będzie z Salomonem a niech wywyższy stolicę jego nad stolicę króla, pana mego, Dawida! [komentarz AS: JAHWE z panem - jak to wygląda?]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tedy Natan prorok i Sadok kapłan, i Banajas, syn Jojady, i Cerety, i Felety, i wsadzili Salomona na mulicę króla Dawida, i doprowadzili go do Gihon.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Sadok kapłan róg oliwy z przybytku, pomazał Salomona. I trąbili w trąbę, i mówił wszytek lud: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nim wszytek gmin i lud grających na piszczałkach i weselących się weselem wielkim, i brzmiała ziemia od krzyku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Adonias i wszyscy zaproszeni od niego, a biesiada już się była skończyła, lecz Joab, usłyszawszy głos trąby, rzekł: Co to za krzyk miasta huczącego?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Jonatas, syn Abiatara kapłana, przyszedł, któremu rzekł Adonias: Wnidź, boś mąż mocny i dobrą nowinę niosąc.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Jonatas Adoniasowi: Nie! Bo pan nasz, król Dawid, postanowił królem Salomona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z nim kapłana Sadoka i Natana proroka, i Banaję, syna Jojady, i Cerety, i Felety, i wsadzili go na mulicę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pomazali go kapłan Sadok i Natan prorok za króla w Gihon i pojachali stamtąd, weseląc się, i zabrzmiało miasto: ten jest głos, któryście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Salomon siedzi na stolicy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słudzy królewscy błogosławili panu naszemu, królowi Dawidowi, mówiąc: Niech rozszerzy Bóg imię Salomonowe nad imię twoje a niech wielmożną uczyni stolicę jego nad stolicę twoję! I pokłonił się król na łożu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Błogosławiony JAHWE Bóg Izraelów, który dał dzisia siedzącego na stolicy mojej, na co patrzą oczy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Zlękli się tedy i wstali wszyscy, których był naprosił Adonias, i poszedł każdy w drogę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Adonias, bojąc się Salomona, wstał i poszedł, i uchwycił się rogu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Salomonowi, rzekąc: Oto Adonias, bojąc się króla Salomona, uchwycił się rogu ołtarza, mówiąc: Niech mi dziś przysięże król Salomon, że nie zabije sługi swego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Salomon: Będzieli dobrym mężem, nie spadnie i jeden włos głowy jego na ziemię, ale jeśli się w nim najdzie co złego,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król Salomon i wywiódł go od ołtarza, a wszedszy, pokłonił się królowi Salomonowi. I rzekł mu Salomon: Idź do domu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2024-04-19T15:23:09Z</dcterms:modified>
</cp:coreProperties>
</file>