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Ośmnastego tedy roku królestwa Jeroboama, syna Nabat, królował Abiam nad Judą.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lata królował w Jeruzalem, imię matki jego Maacha, córka Abessalom.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we wszytkich grzechach ojca swego, które był uczynił przed nim, ani serce jego było doskonałe z JAHWE Bogiem swoim, jako serce Dawida ojca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dla Dawida dał mu JAHWE Bóg jego świecę w Jeruzalem, aby wzbudził syna jego po nim i utwierdził Jeruzalem,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że czynił Dawid prawość przed oczyma PANSKIMI, a nie ustępował od wszytkiego, co mu był rozkazał po wszytkie dni żywota swego, wyjąwszy mowę Uriasza Hetejczyka.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jednak była wojna między Roboamem a Jeroboamem przez wszytek czas żywota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ostatek mów Abiam i wszytko, co czynił, zali to nie jest opisano w księgach słów dni królów Juda? I była wojna między Abiam a między Jeroboamem.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Abiam z ojcy swymi, i pogrzebli go w mieście Dawidowym i królował Asa,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tedy dwudziestego Jeroboama, króla Izraelskiego, królował Asa, król Juda,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czterdzieści i jeden rok królował w Jeruzalem. Imię matki jego Maacha, córka Abessalom.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Asa prawość przed oczyma PANSKIMI jako Dawid, ociec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zniósł niewieściuchy z ziemie, i wyczyścił wszytkie plugastwa bałwańskie, których byli naczynili ojcowie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Maachę, matkę swą, złożył, aby nie była księżną w ofiarach Priapa i w gaju jego, który była poświęciła; i zburzył jaskinią jego, i potłukł bałwan nasprośniejszy, i spalił u potoka Cedron;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wyżyn nie zrzucił. Wszakże serce Asa doskonałe było z JAHWE po wszytkie dni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wniósł to, co był ociec jego poświęcił i ślubował do domu PANSKIEGO, srebro i złoto, i 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wojna była między Asą i Baasą, królem Izraelskim, po wszytkie dni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Przyciągnął też Baasa, król Izraelski, na Judę, i budował Rama, aby żaden nie mógł wyniść abo wniść z strony Asy,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tedy Asa wszytko srebro i złoto, które było zostało w skarbiech domu PANSKIEGO i w skarbiech domu królewskiego, i dał je w ręce sług swoich, i posłał do Benadad, syna Tabremon, syna Hezjon, króla Syryjskiego, który mieszkał w Damaszku,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Przymierze jest między mną a tobą i między ojcem moim a ojcem twoim: przetom ci posłał dary, srebro i złoto; a proszę, abyś przyszedł i zrzucił przymierze, które masz z Baasą, królem Izraelskim, i żeby odciągnął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Przyzwoliwszy Benadad królowi Asa, posłał hetmany wojska swego na miasta Izraelskie i porazili Ahion i Dan, i Abel, dom Maacha, i wszytkę Cennerot, to jest wszytkę ziemię Neftali.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Baasa, przestał budować Rama i wrócił się do Tersa.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Asa posłał poselstwo po wszytkiej ziemi Judzkiej, mówiąc: Żaden niech nie będzie wymówiony. I pobrali kamienie z Rama i drzewo jego, którym budował Baasa, i zbudował z nich król Asa Gabaa Beniamin i Masfa.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wszytkich mów Asa i wszytkie męstwa jego, i wszytko, co czynił, i miasta, które zbudował, izaliż te nie są napisane w księgach słów dni królów Juda? Wszakże czasu starości swej chorował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z ojcy swymi, i pogrzebion jest z nimi w mieście Dawida, ojca swego. I królował Jozafat,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Nadab, syn Jeroboam, królował nad Izraelem roku wtórego Asa, króla Judzkiego, i królował nad Izraelem dwie lecie.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złość przed oczyma PANSKIMI, i chodził drogami ojca swego i w grzechach jego, któremi do grzechu przywiódł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Baasa, syn Achiasza, z domu Issachar, był mu na zdradzie i zabił go w Gebbeton, które jest miasto filistyńskie: bo Nadab i wszytek Izrael obiegli byli Gebbeton.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Zabił go tedy Baasa roku trzeciego Asa, króla Judzkiego, i królował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królował, wymordował wszytek dom Jeroboamów: nie zostawił i jednej dusze z nasienia jego, aż go wygładził według słowa PANSKIEGO, które mówił w ręce sługi swego Achiasza Silonitczyka,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grzechów Jeroboamowych, któremi grzeszył i któremi był o grzech przyprawił Izraela, i dla przestępstwa, którym był rozdrażnił JAHWE, Boga Izraelowego.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Nadab i wszytko, co czynił, izali to nie jest napisano w księgach słów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wojna między Asą i Baasą, królem Izraelskim, po wszytkie dni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trzeciego Asa, króla Judzkiego, królował Baasa, syn Ahiów, nad wszytkim Izraelem w Tersa dwadzieścia i cztery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złość przed JAHWE, i chodził w drodze Jeroboamowej i w grzechach jego, któremi ku grzeszeniu przywiódł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2024-04-27T16:04:52Z</dcterms:modified>
</cp:coreProperties>
</file>