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słowiech, czasu onego miał winnicę Nabot Jezraelczyk, który był w Jezrael, podle pałacu Achab, króla Samaryjskiego.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Achab do Nabota, rzekąc: Daj mi winnicę twoję, że sobie uczynię ogród na jarzyny, bo przyległa jest i blisko domu mego, a dam ci za nię winnicę lepszą abo jeśli rozumiesz, żeć pożyteczniej, srebra zapłatę, za którą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Nabot odpowiedział: Niech mi będzie miłościw JAHWE, żebych ci nie dał dziedzictwa ojców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niego Jezabel, żona jego, i rzekła mu: Cóż to jest, skąd się zasmuciła dusza twoja a czemu chleba nie 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 jej: Mówiłem Nabotowi Jezraelczykowi i rzekłem mu: Daj mi winnicę twoję, wziąwszy pieniądze, abo jeślić się podoba, dam ci winnicę lepszą za nię. A on rzekł: Nie dam ci winnice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Jezabel, żona jego: W wielkiej powadze jesteś i czyście sprawujesz królestwo Izraelskie! Wstań a jedz chleb, a bądź dobrej myśli, ja dam tobie winnicę Nabota Jezraelczyka.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Napisała tedy list imieniem Achabowym i zapieczętowała ji sygnetem jego, i posłała do starszych i do przednich, którzy byli w mieście jego i mieszkali z Nabotem.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listu ta była summa: Zapowiedzcie post a posadźcie Nabota między przedniejszymi z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naprawcie dwu mężów, synów Belial, przeciw jemu i fałszywe świadectwo niech mówią: Błogosławił Boga i króla; i wywiedźcie go, i ukamionujcie, i tak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mieszczanie jego starszy i przedni, którzy mieszkali z nim w mieście, jako im rozkazała była Jezabel, i jako było napisano w liście, który posłała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Zapowiedzieli post i posadzili Nabota między przedniejszymi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przywiódszy dwu mężów, synów diabelskich, posadzili je przeciw jemu. A oni, prawie jako mężowie diabelscy, dali świadectwo przeciw jemu przed ludem: Błogosławił Nabot Boga i króla; przeco wywiedli go z miasta i kamieńmi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Jezabel, mówiąc: Ukamionowan jest Nabot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usłyszała Jezabel, że ukamionowan Nabot i umarł, rzekła do Achaba: Wstań a posiądź winnicę Nabota Jezrahelczyka, który nie chciał tobie zezwolić i dać jej za pieniądze: boć nie żyw Nabot, ale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Achab, to jest, że Nabot umarł, wstał i zjeżdżał do winnice Nabot Jezrahelczyka, aby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się tedy mowa PANSKA do Eliasza Tesbitczyka,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idź przeciw Achabowi, królowi Izraelskiemu, który jest w Samaryjej: oto zjeżdża do winnice Nabotowej, aby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mówił do niego, rzekąc: To mówi JAHWE: Zabiłeś, jeszcze i posiadłeś. A potym przydasz: To mówi JAHWE: Na tym miejscu, na którym lizali psi krew Nabotowę, będą też lizać krew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 do Eliasza: Azażeś mię nalazł nieprzyjacielem sobie? Który rzekł: Nalazłem, przeto żeś zaprzedany jest, abyś złe czynił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na cię złe a wyrżnę poślednie twoje i wytracę z Achab mokrzącego na ścianę i zamknionego, i ostatniego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twój dam jako dom Jeroboama, syna Nabat, i jako dom Baasa, syna Ahia: Boś czynił, abyś mię ku gniewu pobudził, i przywiodłeś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 Jezabel mówił JAHWE, rzekąc: Psi zjedzą Jezabel na polu Jezrahelskim.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umrze Achab w mieście, psi go zjedzą, a jeśli umrze na polu, zjedzą go ptacy powietrzni.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był taki drugi jako Achab, który był przedany, aby czynił złość przed oczyma PANSKIMI, bo go poduszczała Jezabel, żona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obrzydłym tak dalece, że chodził za bałwany, których byli naczynili Amorejczykowie, które wyniszczył JAHWE przed obliczem synów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usłyszał Achab te mowy, rozdarł szaty swe i okrył włosienicą ciało swe, i pościł, i spał w worze, i chodził zwiesiwszy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zstała się mowa PANSKA do Eliasza Tesbitczyka,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widział upokorzonego Achaba przede mną? Ponieważ tedy ukorzył się dla mnie, nie przywiodę złego za dni jego, ale za dni syna jego przywiodę złe domowi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2024-04-29T08:39:32Z</dcterms:modified>
</cp:coreProperties>
</file>