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Księga Królewska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Minęły tedy trzy lata bez wojny między Syrią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roku przyjachał Jozafat, król Judzki, do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(I rzekł król Izraelski do sług swoich: Nie wiecie, że nasz jest Ramot Galaad, a zaniedbywamy wziąć ji z ręki króla Syryjskiego?)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Jozafata: A pojedziesz ze mną na wojnę do Ramot Galaad?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Jozafat do króla Izraelskiego: Jakom ja jest, tak i ty, lud mój a lud twój, jedno są, a jezdni moi, jezdni twoi. I rzekł Jozafat do króla Izraelskiego: Proszę cię, spytaj się dzisia mowy PANSKIEJ.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Zebrał tedy król Izraelski proroki, około czterech set mężów, i rzekł do nich: Mamli iść do Ramot Galaad na wojnę czyli zaniechać? Którzy odpowiedzieli: Jedź a da ji JAHWE w ręce królewskie!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Jozafat: Nie masz tu którego proroka PANSKIEGO, żebyśmy się przezeń pytali?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 do Jozafata: Został mąż jeden, przez którego możem się pytać JAHWE: ale go ja nienawidzę, iż mi nie prorokuje dobre, ale złe: Micheasz, syn Jemla. Któremu Jozafat rzekł: Nie mów tak,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 tedy król Izraelski trzebieńca jednego i rzekł mu: Rychło przywiedź mi Micheasza, syna Jemla.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Izraelski i Jozafat, król Judzki, siedzieli każdy na stolicy swej ubrany w szaty królewskie na placu podle bramy Samaryjskiej, a wszyscy prorocy prorokowali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sobie Sedecjasz, syn Chanaana, rogi żelazne, i rzekł: To mówi JAHWE: Temi przewiewać będziesz Syrią, aż ją wyniszczysz.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prorocy także prorokowali, mówiąc: Wyjedź do Ramot Galaad a jedź fortunnie, a da JAHWE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Posłaniec zasię, który był szedł, aby wezwał Micheasza, rzekł do niego, rzekąc: Oto mowy proroków jednemi usty dobrze królowi tuszą: niechże też mowa twoja będzie im podobna a mów dobre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Micheasz: Żywie JAHWE, iż co mi kolwiek rzecze JAHWE, to mówić będę!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do króla i rzekł mu król: Micheaszu, mamyli jachać do Ramot Galaad na wojnę czyli zaniechać? Któremu on odpowiedział: Wyjedź a jedź fortunnie, a da ji JAHWE w ręce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do niego: Po wtóre i po trzecie Poprzysięgam cię, abyś mi nie mówił, jedno co jest prawda, w imię PANSKIE!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Widziałem wszytkiego Izraela rozproszonego po górach jako owce nie mające pasterza. I rzekł JAHWE: Nie mają ci pana, niech się każdy wróci do domu swego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(Rzekł tedy król Izraelski do Jozafata: Azam ci nie powiedział, że mi nie prorokuje dobre, ale zawżdy złe?)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przydając, rzekł: Przetoż słuchaj mowy Pańskiej: Widziałem JAHWE siedzącego na stolicy jego, a wszytko wojsko niebieskie stojące przy nim po prawej i po lewej stronie: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Kto zwiedzie Achaba, króla Izraelskiego, że pójdzie i upadnie w Ramot Galaad? I mówił jeden takie słowa, a drugi inaczej.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Duch wystąpił i stanął przed JAHWE, i rzekł: Ja go zwiodę. Któremu rzekł JAHWE: Przez co?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Pójdę a będę duchem kłamliwym w uściech wszytkich proroków jego. I rzekł JAHWE: Zwiedziesz i przemożesz: wynidź a uczyń tak!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teraz oto dał JAHWE ducha kłamstwa w ustach wszytkich proroków twoich, którzy tu są, a JAHWE rzekł złe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Sedecjasz, syn Chanaana, i uderzył Micheasza w policzek, i rzekł: Mnież to opuścił Duch PANSKI, a tobie mówił?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Micheasz: Ujźrzysz onego dnia, kiedy wnidziesz do komory w komorze, abyś się skrył.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Izraelski: Weźmicie Micheasza a niech mieszka u Amona, starosty miejskiego, i u Joasza, syna Amelech,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rzeczcie im: To mówi król: Wsadźcie tego męża do ciemnice a żywcie go chlebem utrapienia a wodą ucisku, aż się wrócę w pokoju.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Micheasz: Jeśli się wrócisz w pokoju, nie mówił JAHWE we mnie. I rzekł: Słuchajcie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Jachał tedy król Izraelski i Jozafat, król Judzki, do Ramot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król Izraelski do Jozafata: Weźmi zbroje a pódź w bitwę i oblecz się w szaty swe. Lecz król Izraelski odmienił szaty swe i szedł w bitwę.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Syryjski rozkazał był hetmanom nad wozami trzydziestą i dwiema, mówiąc: Nie będziecie walczyć przeciw nikomu mniejszemu i więtszemu jedno przeciw samemu królowi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ujźrzeli przełożeni wozów Jozafata, mniemali, żeby on był król Izraelski, i natarszy uderzyli na niego. I krzyknął Jozafat.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zrozumieli przełożeni wozów, że nie król Izraelski i dali mu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niektóry wyciągnął łuk, na niepewną strzałę puszczając, a z trafunku postrzelił króla Izraelskiego; między płuca a między żołądek. A on rzekł woźnicy swemu: Obróć rękę twą a wywieź mię z wojska, bociem ciężko zranion.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Stoczona tedy jest bitwa onego dnia, a król Izraelski stał na wozie swym przeciw Syryjczykom. I umarł wieczór, a krew rany ciekła na wóz.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woźny wołał po wszytkim wojsku, niżli słońce zaszło, mówiąc: Każdy się niech wróci do miasta i do ziemie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umarł i przywiezion jest do Samaryjej. I pogrzebli króla w Samaryjej,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omyto wóz jego w sadzawce Samaryjskiej, a psi lizali krew jego, i wodze wymyli, według słowa PANSKIEGO, które był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Achabowych i wszytko, co czynił, i dom z kości słoniowej, który zbudował, i wszytkich miast, które pobudował, izali to nie opisano jest w księgach mów dni królów Izraelskich?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Zasnął tedy Achab z ojcy swymi, a Ochozjasz, syn jego, królował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zaś, syn Asa, począł był królować nad Judą czwartego roku Achaba,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Trzydzieści i pięć lat miał, kiedy królować począł, a dwadzieścia i pięć lat królował w Jeruzalem; imię matki jego Azuba, córka Salai.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wszytką drogą Asa ojca swego, i nie ustąpił z niej, i czynił, co było prawo przed oczyma PANSKIMI.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Wszakże jednak wyżyn nie odjął; bo jeszcze lud ofiarował i palił kadzidło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miał Jozafat pokój z królem Izraelskim.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słów Jozafat i sprawy jego, które czynił, i wojny, izali to nie jest napisano w księgach słów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ostatek niewieściuchów, którzy byli pozostali za czasu Asa ojca jego, zniósł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był na ten czas król postanowiony w 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Jozafat uczynił był okręty na morzu, żeby chodziły do Ofir po złoto: a iść nie mogły, bo się rozbiły w Asjongaber.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mówił Ochozjasz, syn Achabów, do Jozafata: Niech idą słudzy moi z sługami twoimi w okręciech. I nie chciał Jozafat.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Jozafat z ojcy swymi, i pogrzebion jest z nimi w mieście Dawida, ojca jego, i królował Joram, syn jego,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Ochozjasz, syn Achab, począł był królować nad Izraelem w Samaryjej roku siedmnastego Jozafata, króla Judzkiego, i królował nad Izraelem dwie 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czynił złość przed oczyma PANSKIMI, i chodził drogą ojca swego i matki swej, i drogą Jeroboama, syna Nabat, który o grzech przyprawił Izraela.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Księga Królewska Rozdział 22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2024-05-03T15:41:31Z</dcterms:modified>
</cp:coreProperties>
</file>