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Moab wykroczył potym przeciw Izraelowi, jako umarł Achab.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Ochozjasz przez kratę z sale swej, którą miał w Samaryjej, i rozniemógł się, i wyprawił posły, mówiąc do nich: Idźcie, poradźcie się Beelzebuba, boga Akkaron, jeśli żyć mogę z tej niemocy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 PANSKI rzekł do Eliasza Tesbitczyka, mówiąc: Wstań a idź przeciwko posłom króla Samaryjskiego i będziesz mówił do nich: Azaż nie masz Boga w Izraelu, że się idziecie radzić Beelzebuba, boga Akkaron?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JAHWE: Z łóżka, na któreś wstąpił, nie zstąpisz, ale śmiercią umrzesz. I poszedł 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posłowie do Ochozjasza. Który im rzekł: Czemuście się wrócili?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Co za osoba i odzienie jest tego męża, który wam zabieżał i mówił te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Mąż kosmaty i pasem skórzanym na biodrach opasany. Który rzekł: Eliasz Tesbitczyk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do niego rotmistrza pięćdziesiątnika i pięćdziesiąt, którzy byli pod nim. Który poszedł do niego i siedzącemu na wierzchu góry rzekł: Człowiecze Boży, król rozkazał, abyś zszczedł!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Eliasz rzekł pięćdziesiątnikowi: Jeślim jest człowiek Boży, niech zstąpi ogień z nieba a niech cię pożrze i pięćdziesiąt twoich! Zstąpił tedy ogień z nieba i pożarł go i piącidziesiąt,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wtóre posłał do niego rotmistrza pięćdziesiątnika drugiego i piącidziesiąt z nim. Który rzekł do niego: Człowiecze Boży, tak mówi król: Pośpiesz się, znidź na dół!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Eliasz rzekł: Jeślim ja jest człowiek Boży, niech zstąpi ogień z nieba a niech cię pożrze i piącidziesiąt twoich. Zstąpił tedy ogień z nieba i pożarł go i piącidziesiąt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ogień zstąpił z nieba i pożarł dwu rotmistrzów piącidziesiątników pierwszych i piącidziesiąt, którzy z nimi byli: ale teraz proszę, abyś się zmiłował nad duszą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Anjoł PANSKI do Eliasza, mówiąc: Idź z nim, nie bój się! A tak wstał i poszedł z nim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To mówi JAHWE: Iżeś wysłał posły radzić się Beelzebuba, boga Akkaron, jakoby nie było Boga w Izraelu, od którego byś się mowy mógł pytać, przeto z łóżka, na któreś wstąpił, nie zstąpisz, ale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tedy według mowy PANSKIEJ, którą mówił Eliasz, i królował Joram, brat jego, miasto niego, roku wtórego Jorama syna Jozafatowego, króla Judzkiego, nie miał bowiem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Ochozjaszowych, które czynił, aza te nie są spisane w księgach mów królów Izraelskich?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2024-04-24T22:13:57Z</dcterms:modified>
</cp:coreProperties>
</file>