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Joasa, syna Joachazowego, króla Izraelskiego, królował Amazjasz, syn Joasa,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a dwadzieścia lat mu było, gdy począł królować, a dwadzieścia i dziewięć lat królował w Jeruzalem; imię matki jego Joadan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prawość przed JAHWE, wszakże nie jako Dawid, ociec jego. Wedle wszytkiego, co czynił Joas, ociec jego, 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to tylko, że wyżyn nie zniósł; bo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otrzymał królestwo, potracił sługi swe, którzy byli zamordowali króla,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onych, którzy byli zabili, nie pobił, według onego, co napisano w księgach zakonu Mojżeszowego, jako przykazał JAHWE, mówiąc: Nie pomrą ojcowie za syny ani synowie pomrą za ojce: ale każdy w grzechu swym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Edom w Dolinie żup solnych, dziesięć tysięcy, i wziął Skałę na wojnie, i nazwał imię jej Jektehel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Amazjasz posły do Joasa, syna Joachaza, syna Jehu, króla Izraelskiego, mówiąc: Przyjedź a oglądajmy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Poraziwszy przemogłeś Edom i podniosło się serce twoje: przestawaj na sławie a siedź w domu twoim. Czemu złe wyzywasz, abyś upadł ty i Juda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Amazjasz. I wyciągnął Joas, król Izraelski, i oglądali się on i Amazjasz, król Judzki, w Betsames, miasteczku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porażon jest Juda przed Izraelem, i uciekli każdy do przybytku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Amazjasza, króla Judzkiego, syna Joasa, syna Ochozjaszowego, pojmał Joas król Izraelski, w Betsames, i przywiódł go do Jeruzalem, i przełamał mur Jerozolimski od bramy Efraim aż do bramy narożnej, na cztery sta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wszytko złoto i srebro, i wszytkie naczynia, które się nalazły w domu PANSKIM i w skarbiech królewskich, i ludzie w zakładzie, i wrócił się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Joas, które czynił, i męstwo jego, którym walczył przeciw Amazjaszowi, królowi Judzkiemu,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i pogrzebion jest w Samaryjej z królmi Izraelskimi; i królował Jeroboam,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 Amazjasz, syn Joasów, król Judzki, potym jako umarł Joas, syn Joachaza, króla Izraelskiego,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Amazjaszowych, aza to nie napisano jest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nań sprzysiężenie w Jeruzalem, ale on uciekł do Lachis. I posłali za nim do Lachis, i tam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odwieziono go na koniech, i pogrzebion jest w Jeruzalem z ojcy swymi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Judzki wszytek wziął Azariasza, który miał szesnaście lat, i uczynili go królem miasto ojca jego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zbudował Elat i przywrócił ji do Judy, gdy zasnął król z ojcy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piętnastego Amazjasza, syna Joasowego, króla Judzkiego, królował Jeroboam, syn Joasa, króla Izraelskiego, w Samaryjej, czterdzieści lat i 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JAHWE. Nie odstąpił od wszytkich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przywrócił granice Izraelowe od weszcia do Emat aż do morza pustynie, według mowy JAHWE Boga Izraelowego, którą mówił przez sługę swego Jonasa, syna Amaty, proroka, który był z Get, który jest w Ofer.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bowiem JAHWE utrapienie Izraelowe zbytnie gorzkie a iż wyniszczeni byli aż do zamknionych w ciemnicy i ostatecznych, a nie było, który by dopomógł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mówił JAHWE, żeby miał wygładzić imię Izraelowe z podniebia, ale je wybawił przez rękę Jeroboama, syna Joasowego.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Jeroboamowych i wszytko, co czynił, i męstwo jego, którym walczył, i jako przywrócił Damaszek i Emat do Judy w Izraelu, aza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Jeroboam z ojcy swymi, królmi Izraelskimi, a miasto niego królował Zachariasz, syn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2024-05-07T03:17:29Z</dcterms:modified>
</cp:coreProperties>
</file>