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dwudziestego i siódmego Jeroboama, króla Izraelskiego, królował Azariasz, syn Amazjasza,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Szesnaście mu lat było, gdy począł królować, a pięćdziesiąt i dwie lecie królował w Jeruzalem; imię matki jego Jechelia z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czynił, co się podobało przed JAHWE, wedle wszytkiego, co czynił Amazjasz, ociec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wyżyn nie rozwalił: jeszcze lud ofiarował i palił kadzidło na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zaraził króla i był trędowatym aż do dnia śmierci swej, i mieszkał w domu wolnym osobno, a Joatan, syn królewski, rządził pałacem i sądził lud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Azariasza i wszytko, co czynił, aza to nie napisano jest w księgach słów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Azariasz z ojcy swymi, i pogrzebli go z przodki jego w Mieście Dawidowym; i królował Joatan,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trzydziestego i ósmego Azariasza, króla Judzkiego, królował Zachariasz, syn Jeroboamów, nad Izraelem w Samaryjej sześć miesięcy;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złość przed JAHWE, jako czyniali ojcowie jego; nie odstąpił od grzechów Jeroboama, syna Nabat, który wprawił w grzech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się przeciw jemu Sellum, syn Jabes, i ranił go jawnie, i zamordował, i królował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słów Zachariasza, azaż to nie jest napisano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mowa PANSKA, którą mówił do Jehu, mówiąc: Synowie twoi aż do czwartego pokolenia będą siedzieć na stolicy Izraelskiej. I zstało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Sellum, syn Jabes, królował roku trzydziestego i dziewiątego Azariasza, króla Judzkiego, a królował jeden miesiąc w 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przyciągnął Manahem, syn Gady z Tersa, i wjachał do Samaryjej, i ranił Sellum, syna Jabes, w Samaryjej, i zamordował go, i królował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słów Sellum i sprzysiężenie jego, przez które uczynił zasadzkę, izali to nie napisano jest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Manahem poraził Tapsę i wszytkie, co w niej byli, i granice jej od Tersa: nie chcieli mu bowiem otworzyć. I pobił wszytkie brzemienne jej, i porozcinał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trzydziestego i dziewiątego Azariasza, króla Judzkiego, królował Manahem, syn Gady, nad Izraelem dziesięć lat w 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złość przed PANEM; nie odstąpił od grzechów Jeroboama, syna Nabat, który ku grzeszeniu przywiódł Izraela po wszytkie dni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Przyjeżdżał Ful, król Asyryjski w ziemię, a Manahem dawał Fulowi tysiąc talentów srebra, aby mu był na pomocy a umocnił królestwo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nakazał Manahem srebro Izraelowi, na wszytkie możne i bogate, aby dał królowi Asyryjskiemu, pięćdziesiąt syklów srebra na każdego. I wrócił się król Asyryjski, i nie mieszkał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Manahem i wszytko, co czynił, azaż to nie jest napisano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Manahem z ojcy swymi, i królował Faceja,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pięćdziesiątego Azariasza, króla Judzkiego, królował Faceja, syn Manahem nad Izraelem w Samaryjej dwie lecie.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czynił, co było złe przed PANEM; nie odstąpił od grzechów Jeroboama, syna Nabat, który ku grzeszeniu przywiódł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sprzysiągł się nań Facee, syn Romeliasza, hetman jego, i ranił go w Samaryjej na wieży domu królewskiego przy Argob i przy Arie, i z nim pięćdziesiąt mężów z synów Galaadczyków, i zamordował go, i królował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Faceja i wszytko, co czynił, izali to nie napisano jest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pięćdziesiątego i wtórego Azariasza, króla Judzkiego, królował Facee, syn Romeliaszów, nad Izraelem w Samaryjej 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czynił, co było złe przed JAHWE. Nie odstąpił od grzechów Jeroboama, syna Nabat, który o grzech przyprawił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Faceasza, króla Izraelskiego, przyciągnął Teglatfalasar, król Asyryjski, i wziął Ajon i Abel Dom, Maach i Janoe, i Kedes, i Asor, i Galaad, i Galileą, i wszytkę ziemię Neftali; i przeniósł je do Asyryjej.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Osee, syn Ele, sprzysiągł się i zasadzkę uczynił na Facee, syna Romeliasza, i usiekł go, i zabił; i królował miasto niego dwudziestego roku Joatama, syna Ozjaszowego.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Facee i wszytko, co czynił, azaż to nie napisano jest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wtórego Facee, syna Romeliasza, króla Izraelskiego, królował Joatam, syn Ozjasza,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Dwadzieścia i pięć lat miał, gdy począł królować, a szesnaście lat królował w Jeruzalem; imię matki jego Jerusa, córka Sadok.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czynił, co się podobało przed PANEM; wedle wszytkiego, co był uczynił Ozjasz, ociec jego, 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wyżyn nie zniósł, jeszcze lud ofiarował i palił kadzenie na wyżynach; ten zbudował bramę domu PANSKIEGO nawyższą.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Joatam i wszytko, co czynił, aza to nie jest napisano w księgach słów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począł JAHWE nasyłać na Judę Rasin, króla Syryjskiego, i Facee, syna Romeliaszowego.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Joatam z ojcy swymi, i pogrzebion jest z nimi w Mieście Dawida, ojca swego; i królował Achaz, syn jego, miasto 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2024-05-01T03:59:17Z</dcterms:modified>
</cp:coreProperties>
</file>