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JAHWE chciał podnieść Eliasza z wichrem do nieba, szli Eliasz i Elizeusz z Galgal.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Eliasz do Elizeusza: Siedź tu, bo mnie JAHWE posłał aż do Betel. Któremu rzekł Elizeusz: Żywie JAHWE i żywie dusza twoja, że się ciebie nie puszczę! A gdy przyszli do Betel,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synowie proroccy, którzy byli w Betel, do Elizeusza, i rzekli mu: A wieszże, że dziś JAHWE weźmie pana twego od ciebie? Który odpowiedział: I jać wiem: milczcie.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Eliasz do Elizeusza: Siedź tu, bo mię JAHWE posłał do Jerycha. A on rzekł: Żywie JAHWE i żywie dusza twoja, że się ciebie nie puszczę! A gdy przyszli do Jerycha,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 synowie proroccy, którzy byli w Jerychu, do Elizeusza, i rzekli mu: A wiesz, iż JAHWE dzisia weźmie pana twego od ciebie? Rzekł im: I jać wiem: milczcie.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Eliasz: Siedź tu, bo mię JAHWE posłał aż do Jordana. A on rzekł: Żywie JAHWE i żywie dusza twoja, że się ciebie nie puszczę! A tak szli pospołu obadwa,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pięćdziesiąt mężów z synów prorockich szli za nimi, którzy i stanęli przeciwko daleko, a oni oba stali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Eliasz płaszcz swój, i zwinął ji, i uderzył wody, które się rozstąpiły na obie stronie, i przeszli oba po suszy.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przeszli, Eliasz rzekł do Elizeusza: Żądaj czego chcesz, abych ci uczynił, pierwej niż będę wzięt od ciebie. I rzekł Elizeusz: Proszę, aby się zstał we mnie dwojaki duch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Trudnejeś rzeczy prosił; wszakże jeśli mię ujźrzysz, gdy będę wzięt od ciebie, stanieć się, o coś żądał, ale jeśli nie ujźrzysz, nie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szli, a idąc rozmawiali, alić wóz ognisty i konie ogniste rozłączyły obudwu. I wstąpił Eliasz przez wicher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Elizeusz widział i wołał: Ojcze mój, ojcze mój! Wozie Izraelów i woźnica jego! I nie widział go więcej. A ująwszy szaty swe, rozdarł je na dwie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płaszcz Eliaszów, który mu był upadł, a wróciwszy się, stanął na brzegu Jordanu,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płaszczem Eliaszowym, który mu był upadł, uderzył wody, a nie rozstąpiły się. I rzekł: Gdzież jest Bóg Eliaszów i teraz? I uderzył wody, i rozstąpiły się i tam i sam, i przeszedł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synowie proroków, którzy byli w Jerychu na przeciw, rzekli: Odpoczynął duch Eliaszów na Elizeuszu. A wyszedszy przeciwko niemu, pokłonili się mu twarzą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Oto przy sługach twoich jest pięćdziesiąt mężów mocnych, którzy mogą iść i szukać pana twego, by go snadź Duch PANSKI nie pochwycił i nie porzucił na której górze abo na której dolinie. A on rzekł: Nie posyłajcie.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przymusili go, aż zezwolił i rzekł: Poślicież. I posłali piącidziesiąt mężów, którzy gdy szukali przez trzy dni, nie 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do niego, a on mieszkał w Jerychu, i rzekł im: Azam wam nie mówił: Nie posyłajcie.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też mężowie miasta do Elizeusza: Oto mieszkanie miasta tego jest barzo dobre, jako ty sam, panie, widzisz: ale wody są barzo złe i ziemia niepłodna.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Przynieście mi naczynie nowe a włóżcie w nię soli. Które gdy przynieśli,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do źrzódła wód, wpuścił w nie soli, i rzekł: To mówi JAHWE: Uzdrowiłem te wody i nie będzie więcej w nich śmierci ani niepłodności.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uzdrowione są wody aż do dnia tego, według słowa Elizeuszowego, które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zonąd do Betel. A gdy szedł drogą, dzieci małe wyszły z miasta i naśmiewały się z niego, mówiąc: Wstępuj łysku, wstępuj łysku!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się obejźrzał, ujźrzał je i złorzeczył im w imię PANSKIE. I wyszli dwa niedźwiedzie z lasa, i rozdrapali z nich czterdzieści i dwoje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z onąd na górę Karmelu, a stamtąd wrócił się do Samaryjej.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2024-05-01T08:17:25Z</dcterms:modified>
</cp:coreProperties>
</file>