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II Księga Królewska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one dni rozniemógł się Ezechiasz aż na śmierć i przyszedł do niego Izajasz, syn Amos, prorok, i rzekł mu: To mówi JAHWE Bóg: Przykaż domowi twemu, bo umrzesz ty, a nie będziesz żyw.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obrócił twarz swoję ku ścienie i modlił się do JAHWE,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Proszę, JAHWE, wspomni, proszę, jakom chodził przed tobą w prawdzie i w sercu doskonałym a czyniłem, co się przed tobą podobało! Płakał tedy Ezechiasz płaczem wielkim.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niżli wyszedł Izajasz na pół sieni, zstało się słowo PANSKIE do niego, mówiąc: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 się a powiedz Ezechiaszowi, wodzowi ludu mego. To mówi JAHWE, Bóg Dawida, ojca twego: Słyszałem modlitwę twoję i widziałem łzy twoje, a oto uzdrowiłem cię: dnia trzeciego pójdziesz do kościoła PANSKIEGO.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przydam do dni twoich piętnaście lat, ale i z ręki króla Asyryjskiego wybawię cię i to miasto. I obronię to miasto dla mnie i dla Dawida, sługi mego.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Izajasz: Przynieście wiązankę fig. Którą, gdy przynieśli i położyli na wrzód jego, uzdrowion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Ezechiasz rzekł był do Izajasza: Co za znak będzie, że mię JAHWE uzdrowi a iż trzeciego dnia pójdę do kościoła PANSKIEGO?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rzekł Izajasz: Ten będzie znak od JAHWE, że uczyni JAHWE mowę, którą powiedział: Chcesz, iż cień postąpi dziesięć linij czyli że się wróci na dziesięć stopniów?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Ezechiasz: łacnoć cieniowi postąpić na dziesięć linij i nie tego ja chcę, żeby się stało: ale żeby się wrócił na wstecz dziesięć stopniów.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Wzywał tedy Izajasz prorok JAHWE i wrócił cień przez linie, po których już był stąpił na zegarze Achaz na wstecz dziesięć stopniów.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Czasu onego posłał Merodach Baladan, syn Baladanów, król Babiloński, listy i dary do Ezechiasza, bo słyszał, iż był zaniemógł Ezechiasz.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był rad Ezechiasz z ich przyszcia, i ukazał im dom wonnych rzeczy i złoto, i srebro, i przyprawy wonne rozmaite, olejki też i dom naczynia swego, i wszytko, co mógł mieć w skarbiech swoich. Nie było czego im nie pokazał Ezechiasz w domu swym i we wszytkiej władzy swej.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przyszedł Izajasz prorok do króla Ezechiasza, i rzekł mu: Co mówili ci mężowie? abo skąd przyjachali do ciebie? Któremu rzekł Ezechiasz: Z ziemie dalekiej przyjachali do mnie, z Babilonu.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Cóż widzieli w domu twoim? Rzekł Ezechiasz: Wszytko, co jest w domu moim, widzieli. Nie masz czego bych im nie ukazał w skarbiech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 rzekł Izajasz Ezechiaszowi: Słuchaj słowa PANSKIEGO: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dni przydą i pobiorą wszytko, co jest w domu twoim, i co schowali ojcowie twoi aż do dnia tego, do Babilonu: nie zostanie się nic, mówi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i z synów twoich, którzy wynidą z ciebie, które zrodzisz, wezmą, i będą rzezańcami na pałacu króla Babilońskiego.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Ezechiasz do Izajasza: Dobra mowa PANSKA, którąś powiedział: niech będzie pokój i prawda za dni moich.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ostatek mów Ezechiasza i wszytko męstwo jego i jako uczynił staw i rury, i przywiódł wodę do miasta, aza tego nie napisano w księgach mów dni królów Judzkich?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zasnął Ezechiasz z ojcy swymi, i królował Manasses, syn jego, miasto niego.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Księga Królewska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2024-05-04T12:07:29Z</dcterms:modified>
</cp:coreProperties>
</file>