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hetman króla Syryjskiego, był mąż wielki u pana swego i w uczciwości, przezeń bowiem dał JAHWE wybawienie Syryjej. A był mąż mężny i bogaty, ale trędowaty.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Syryjej wyszli byli łotrzykowie i pojmali z ziemie Izraelskiej dzieweczkę maluczką, która była na posłudze żony Naamanowej.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paniej swojej: Oby to pan mój był u proroka, który jest w Samaryjej, pewnie by go uzdrowił od trędu, który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Naaman do pana swego i powiedział mu, rzekąc: Tak a tak mówiła dzieweczka z 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 Syryjski: Jedźże, a poślę list do króla Izraelskiego. Który gdy jachał i wziął z sobą dziesięć talentów srebra i sześć tysięcy złotych, i dziesięcioro szat odmiennych,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list do króla Izraelskiego, w te słowa: Gdy weźmiesz ten list, wiedz, iżem posłał do ciebie Naamana, sługę mego, abyś go uzdrowił od trądu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Elizeusz mąż Boży, to jest, że król Izraelski rozdarł szaty swoje, posłał do niego, mówiąc: Przecześ rozdarł szaty swe? Niech przyjdzie do mnie a niech wie, że jest prorok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Przyjachał tedy Naaman z końmi i z wozmi i stanął u drzwi domu Elizeuszowego.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niego Elizeusz posłańca, mówiąc: Idź a omyj się siedm kroć w Jordanie, i wróci się zdrowie ciału twemu, i będziesz oczyścion.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Rozgniewawszy się Naaman odchodził, mówiąc: Mnimałem, że miał wyniść do mnie a stojąc wzywać imienia JAHWE Boga swego i dotknąć ręką swą miejsca trędu, a uzdrowić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lepsze są Abana i Farfar, rzeki Damaszku, niżli wszytkie wody Izraelskie, żebych się w nich omył a był oczyścion? Gdy tedy się obrócił i odjeżdżał, gniewając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niego słudzy jego i rzekli mu: Ojcze, chociaćby był wielką rzecz prorok powiedział, zaiste miałbyś był uczynić! Jako daleko więcej, żeć teraz rzekł: Omyj się, a będziesz oczyścion?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i omył się w Jordanie siedm kroć według mowy męża Bożego, i naprawiło się ciało jego jako ciało dziecięcia maluczkiego, i był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Żywie JAHWE, przed którym stoję, że nie wezmę! A gdy gwałt czynił, zgoła nie zezwolił.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Naaman: Jako chcesz. Ale proszę dozwól mi, słudze twemu, że z ziemie wezmę brzemię na dwu mułów; bo sługa twój nie będzie więcej czynił całopalenia ani ofiary cudzym bogom, jedno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Idź w pokoju! A tak odjachał od niego, obrawszy czas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Giezy sługa męża Bożego: Sfolgował pan mój Naamanowi, temu Syryjczykowi, że nie wziął od niego, co przyniósł. Żywie JAHWE, że pobieżę za nim i wezmę co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Giezy za Naamanem, którego gdy on obaczył bieżącego do siebie, skoczył z woza przeciwko niemu i rzekł: Dobrzeli się wszytko wiedzie?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Dobrze. Pan mój posłał mię do ciebie, rzekąc: Teraz przyszli do mnie dwa młodzieńcy z góry Efraim z synów prorockich: daj im talent srebra i szaty odmienne dwojakie.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Naaman: Lepiej, że weźmiesz dwa talenty. I przymusił go, i zawiązał dwa talenty srebra we dwa wory, i dwojakie szaty, i włożył na dwa pachołki swoje, którzy też nieśli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już w wieczór, wziął z ręki ich i schował w domu, a męże odprawił i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wszedszy, stanął przed panem swym. I rzekł Elizeusz: Skąd idziesz Giezy? A on odpowiedział: Nie chodził nigdzie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Aza serce moje nie było przytomne, kiedy się wrócił człowiek z woza swego przeciwko tobie? Teraz tedy wziąłeś srebro i wziąłeś szaty, abyś kupił oliwnice i winnice, i owce, i woły, i sługi, i służebnice.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trąd Naamanów przylnie do ciebie i do nasienia twego aż na wieki! I wyszedł od niego trędowaty jako śnieg.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2024-05-08T09:56:09Z</dcterms:modified>
</cp:coreProperties>
</file>