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Elizeusz rzekł do onej niewiasty, której był syna ożywił, mówiąc: Wstań a idź ty i dom twój, a bądź gościem, gdziekolwiek najdziesz, bo JAHWE zawołał głodu i przyjdzie na ziemię przez siedm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wstała i uczyniła według słowa człowieka Bożego, a poszedszy z domem swym, była gościem w ziemi Filistyńskiej przez wiele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wyszło siedm lat, wróciła się niewiasta z ziemie Filistyńskiej i wyszła, aby prosiła króla o dom swój i o role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rozmawiał z Giezym, sługą męża Bożego, mówiąc: Powiadaj mi wszytkie zacne rzeczy, które czynił Elizeusz.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powiedał królowi jako wskrzesił umarłego, ukazała się niewiasta, której był syna ożywił, wołając do króla o dom swój i o role swoje. I rzekł Giezy: Panie, mój królu, tać to jest niewiasta i to jest syn jej, którego wskrzesił Elizeusz.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 król niewiasty: która mu powiedziała. I dał jej król rzezańca jednego, mówiąc: Przywróć jej wszytko, co jej jest, i wszytkie dochody z ról ode dnia, którego opuściła ziemię aż dotąd.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też Elizeusz do Damaszku, a Benadad, król Syryjski, chorował, i powiedziano mu, mówiąc: Przyszedł tu mąż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do Hazaela: Weźmi z sobą dary a idź przeciwko mężowi Bożemu, a poradź się JAHWE przezeń, mówiąc: Będęli mógł wybiegać się z tej niemocy mojej?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poszedł Hazael przeciwko niemu, mając z sobą dary i wszelkie dobra Damaszku, brzemiona czterdziestu wielbłądów. I stanąwszy przed nim, rzekł: Syn twój Benadad, król Syryjski, posłał mię do ciebie, mówiąc: Będęli mógł ozdrowieć z tej niemocy mojej?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Elizeusz: Idź, rzecz mu: Będziesz zdrów; lecz mi JAHWE pokazał, że śmiercią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z nim, i strwożył się aż do zapłonienia twarzy, i płakał mąż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rzekł Hazael: Czemu pan mój płacze? A on rzekł: Iż wiem, co za złości poczynisz synom Izraelowym. Miasta ich obronne ogniem spalisz i młodzieńce ich mieczem pomordujesz, i dzieci ich poroztrącasz, a brzemienne porozcinasz.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Hazael: A cóżem ja sługa twój, pies, żebych miał uczynić rzecz tak wielką? I rzekł Elizeusz: Okazał mi JAHWE, że ty będziesz królem Syryjskim,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odszedszy od Elizeusza, przyszedł do pana swego. Który rzekł do niego: Cóż ci powiedział Elizeusz? A on odpowiedział: Powiedział mi, przyjdziesz do zdrowia.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dzień drugi, wziął kołdrę i nalał wody, i rozciągnął na obliczu jego: który gdy umarł, królował Hazael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piątego Jorama, syna Achaba, króla Izraelskiego, i Jozafata króla Judzkiego, królował Joram, syn Jozafata,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Trzydzieści mu lat i dwie było, gdy począł królować, a ośm lat królował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chodził drogami królów Izraelskich, jako chodził dom Achabów, córka bowiem Achabowa była żona jego. I czynił złość przed oczyma PANSKIMI.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nie chciał wytracić Judy dla Dawida, sługi swego, jako mu był przyrzekł, aby mu dał świecę i synom jego po wszytkie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czasów jego odstąpił Edom, aby nie był pod Judą, i postanowił sobie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przyciągnął Joram do Seira i wszytkie wozy z nim. I wstał w nocy, i poraził Edomczyki, którzy go byli obtoczyli, i hetmany wozów. A lud uciekł do przybytków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Odstąpił tedy Edom, żeby nie był pod Judą aż do dnia dzisiejszego. Odstąpiła tedy i Lobna onego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mów Joram i wszystko, co czynił, izali to nie napisano jest w księgach słów dni królów Judzkich?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Joram z ojcy swymi, i pogrzebion jest z nimi w Mieście Dawidowym, i królował Ochozjasz, syn jego,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dwunastego Jorama syna Achabowego, króla Izraelskiego królował Ochozjasz, syn Jorama,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Dwadzieścia lat i dwie było Ochozjaszowi, gdy począł królować, a rok jeden królował w Jeruzalem. Imię matki jego Atalia, córka Amri, króla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chodził drogami domu Achabowego, i czynił złość przed JAHWE jako dom Achabów: bo był zięciem domowi Achabowemu.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Wyciągnął też z Joramem, synem Achabowym, na wojnę przeciw Hazaelowi, królowi Syryjskiemu, do Ramot Galaad, i zranili Syryjczykowie Jorama.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się wrócił, żeby go leczono do Jezrahel, bo go zranili byli Syryjczykowie w Ramot walczącego przeciw Hazaelowi, królowi Syryjskiemu. A Ochozjasz, syn Joramów, król Judzki, stąpił nawiedzać syna Achabowego w Jezrahelu, bo tam chorował.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2024-06-03T18:59:56Z</dcterms:modified>
</cp:coreProperties>
</file>